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ED" w:rsidRPr="00EA4491" w:rsidRDefault="00C90DBD" w:rsidP="00C90DBD">
      <w:pPr>
        <w:jc w:val="center"/>
        <w:rPr>
          <w:rFonts w:ascii="Times New Roman" w:hAnsi="Times New Roman" w:cs="Times New Roman"/>
          <w:b/>
          <w:sz w:val="28"/>
          <w:szCs w:val="28"/>
        </w:rPr>
      </w:pPr>
      <w:r w:rsidRPr="00EA4491">
        <w:rPr>
          <w:rFonts w:ascii="Times New Roman" w:hAnsi="Times New Roman" w:cs="Times New Roman"/>
          <w:b/>
          <w:sz w:val="28"/>
          <w:szCs w:val="28"/>
        </w:rPr>
        <w:t>Конкурсное задание Регионального чемпионата «ЮНИОРПРОФИ» 202</w:t>
      </w:r>
      <w:r w:rsidR="00AD27AC" w:rsidRPr="00EA4491">
        <w:rPr>
          <w:rFonts w:ascii="Times New Roman" w:hAnsi="Times New Roman" w:cs="Times New Roman"/>
          <w:b/>
          <w:sz w:val="28"/>
          <w:szCs w:val="28"/>
        </w:rPr>
        <w:t>2</w:t>
      </w:r>
    </w:p>
    <w:p w:rsidR="00C90DBD" w:rsidRPr="00EA4491" w:rsidRDefault="00C90DBD" w:rsidP="00C90DBD">
      <w:pPr>
        <w:jc w:val="center"/>
        <w:rPr>
          <w:rFonts w:ascii="Times New Roman" w:hAnsi="Times New Roman" w:cs="Times New Roman"/>
          <w:b/>
          <w:sz w:val="28"/>
          <w:szCs w:val="28"/>
        </w:rPr>
      </w:pPr>
      <w:r w:rsidRPr="00EA4491">
        <w:rPr>
          <w:rFonts w:ascii="Times New Roman" w:hAnsi="Times New Roman" w:cs="Times New Roman"/>
          <w:b/>
          <w:sz w:val="28"/>
          <w:szCs w:val="28"/>
        </w:rPr>
        <w:t>Компетенция «Промышленный дизайн»</w:t>
      </w:r>
    </w:p>
    <w:p w:rsidR="00AD27AC" w:rsidRDefault="00AD27AC" w:rsidP="00AD27AC">
      <w:pPr>
        <w:jc w:val="center"/>
        <w:rPr>
          <w:rFonts w:ascii="Times New Roman" w:hAnsi="Times New Roman" w:cs="Times New Roman"/>
          <w:sz w:val="28"/>
          <w:szCs w:val="28"/>
        </w:rPr>
      </w:pPr>
      <w:r>
        <w:rPr>
          <w:rFonts w:ascii="Times New Roman" w:hAnsi="Times New Roman" w:cs="Times New Roman"/>
          <w:sz w:val="28"/>
          <w:szCs w:val="28"/>
        </w:rPr>
        <w:t>Составлено главным экспертом Мамаева Ольга Георгиевна, Кировская область, г. Киров</w:t>
      </w:r>
    </w:p>
    <w:p w:rsidR="00984DC9" w:rsidRPr="00EA4491" w:rsidRDefault="00BA6B7F" w:rsidP="00C90DBD">
      <w:pPr>
        <w:jc w:val="center"/>
        <w:rPr>
          <w:rFonts w:ascii="Times New Roman" w:hAnsi="Times New Roman" w:cs="Times New Roman"/>
          <w:b/>
          <w:sz w:val="28"/>
          <w:szCs w:val="28"/>
        </w:rPr>
      </w:pPr>
      <w:r w:rsidRPr="00EA4491">
        <w:rPr>
          <w:rFonts w:ascii="Times New Roman" w:hAnsi="Times New Roman" w:cs="Times New Roman"/>
          <w:b/>
          <w:sz w:val="28"/>
          <w:szCs w:val="28"/>
        </w:rPr>
        <w:t>Возрастная категория 10</w:t>
      </w:r>
      <w:r w:rsidR="00984DC9" w:rsidRPr="00EA4491">
        <w:rPr>
          <w:rFonts w:ascii="Times New Roman" w:hAnsi="Times New Roman" w:cs="Times New Roman"/>
          <w:b/>
          <w:sz w:val="28"/>
          <w:szCs w:val="28"/>
        </w:rPr>
        <w:t>+</w:t>
      </w:r>
    </w:p>
    <w:p w:rsidR="00C90DBD" w:rsidRDefault="00C90DBD" w:rsidP="00C90DBD">
      <w:pPr>
        <w:jc w:val="center"/>
        <w:rPr>
          <w:rFonts w:ascii="Times New Roman" w:hAnsi="Times New Roman" w:cs="Times New Roman"/>
          <w:sz w:val="28"/>
          <w:szCs w:val="28"/>
        </w:rPr>
      </w:pPr>
    </w:p>
    <w:p w:rsidR="00C90DBD" w:rsidRDefault="00C90DBD" w:rsidP="00C90DBD">
      <w:pPr>
        <w:rPr>
          <w:rFonts w:ascii="Times New Roman" w:hAnsi="Times New Roman" w:cs="Times New Roman"/>
          <w:sz w:val="28"/>
          <w:szCs w:val="28"/>
        </w:rPr>
      </w:pPr>
      <w:r>
        <w:rPr>
          <w:rFonts w:ascii="Times New Roman" w:hAnsi="Times New Roman" w:cs="Times New Roman"/>
          <w:sz w:val="28"/>
          <w:szCs w:val="28"/>
        </w:rPr>
        <w:t>Конкурсное задание включает в себя следующие разделы:</w:t>
      </w:r>
    </w:p>
    <w:p w:rsidR="00C90DBD" w:rsidRPr="00C90DBD" w:rsidRDefault="00C90DBD" w:rsidP="00C90DBD">
      <w:pPr>
        <w:pStyle w:val="a3"/>
        <w:numPr>
          <w:ilvl w:val="0"/>
          <w:numId w:val="1"/>
        </w:numPr>
        <w:rPr>
          <w:rFonts w:ascii="Times New Roman" w:hAnsi="Times New Roman" w:cs="Times New Roman"/>
          <w:sz w:val="28"/>
          <w:szCs w:val="28"/>
        </w:rPr>
      </w:pPr>
      <w:r w:rsidRPr="00C90DBD">
        <w:rPr>
          <w:rFonts w:ascii="Times New Roman" w:hAnsi="Times New Roman" w:cs="Times New Roman"/>
          <w:sz w:val="28"/>
          <w:szCs w:val="28"/>
        </w:rPr>
        <w:t>Формы участия в конкурсе</w:t>
      </w:r>
    </w:p>
    <w:p w:rsidR="00C90DBD" w:rsidRPr="00C90DBD" w:rsidRDefault="00C90DBD" w:rsidP="00C90DBD">
      <w:pPr>
        <w:pStyle w:val="a3"/>
        <w:numPr>
          <w:ilvl w:val="0"/>
          <w:numId w:val="1"/>
        </w:numPr>
        <w:rPr>
          <w:rFonts w:ascii="Times New Roman" w:hAnsi="Times New Roman" w:cs="Times New Roman"/>
          <w:sz w:val="28"/>
          <w:szCs w:val="28"/>
        </w:rPr>
      </w:pPr>
      <w:r w:rsidRPr="00C90DBD">
        <w:rPr>
          <w:rFonts w:ascii="Times New Roman" w:hAnsi="Times New Roman" w:cs="Times New Roman"/>
          <w:sz w:val="28"/>
          <w:szCs w:val="28"/>
        </w:rPr>
        <w:t>Задания для конкурса</w:t>
      </w:r>
    </w:p>
    <w:p w:rsidR="00C90DBD" w:rsidRPr="00C90DBD" w:rsidRDefault="00C90DBD" w:rsidP="00C90DBD">
      <w:pPr>
        <w:pStyle w:val="a3"/>
        <w:numPr>
          <w:ilvl w:val="0"/>
          <w:numId w:val="1"/>
        </w:numPr>
        <w:rPr>
          <w:rFonts w:ascii="Times New Roman" w:hAnsi="Times New Roman" w:cs="Times New Roman"/>
          <w:sz w:val="28"/>
          <w:szCs w:val="28"/>
        </w:rPr>
      </w:pPr>
      <w:r w:rsidRPr="00C90DBD">
        <w:rPr>
          <w:rFonts w:ascii="Times New Roman" w:hAnsi="Times New Roman" w:cs="Times New Roman"/>
          <w:sz w:val="28"/>
          <w:szCs w:val="28"/>
        </w:rPr>
        <w:t>Модули задания и необходимое время</w:t>
      </w:r>
    </w:p>
    <w:p w:rsidR="00C90DBD" w:rsidRPr="00C90DBD" w:rsidRDefault="00C90DBD" w:rsidP="00C90DBD">
      <w:pPr>
        <w:pStyle w:val="a3"/>
        <w:numPr>
          <w:ilvl w:val="0"/>
          <w:numId w:val="1"/>
        </w:numPr>
        <w:rPr>
          <w:rFonts w:ascii="Times New Roman" w:hAnsi="Times New Roman" w:cs="Times New Roman"/>
          <w:sz w:val="28"/>
          <w:szCs w:val="28"/>
        </w:rPr>
      </w:pPr>
      <w:r w:rsidRPr="00C90DBD">
        <w:rPr>
          <w:rFonts w:ascii="Times New Roman" w:hAnsi="Times New Roman" w:cs="Times New Roman"/>
          <w:sz w:val="28"/>
          <w:szCs w:val="28"/>
        </w:rPr>
        <w:t>Критерии оценки</w:t>
      </w:r>
    </w:p>
    <w:p w:rsidR="00C90DBD" w:rsidRDefault="00C90DBD" w:rsidP="00C90DBD">
      <w:pPr>
        <w:rPr>
          <w:rFonts w:ascii="Times New Roman" w:hAnsi="Times New Roman" w:cs="Times New Roman"/>
          <w:sz w:val="28"/>
          <w:szCs w:val="28"/>
        </w:rPr>
      </w:pPr>
      <w:r>
        <w:rPr>
          <w:rFonts w:ascii="Times New Roman" w:hAnsi="Times New Roman" w:cs="Times New Roman"/>
          <w:sz w:val="28"/>
          <w:szCs w:val="28"/>
        </w:rPr>
        <w:t>Количеств</w:t>
      </w:r>
      <w:r w:rsidR="004744D4">
        <w:rPr>
          <w:rFonts w:ascii="Times New Roman" w:hAnsi="Times New Roman" w:cs="Times New Roman"/>
          <w:sz w:val="28"/>
          <w:szCs w:val="28"/>
        </w:rPr>
        <w:t>о часов на выполнение задания: 9</w:t>
      </w:r>
      <w:r>
        <w:rPr>
          <w:rFonts w:ascii="Times New Roman" w:hAnsi="Times New Roman" w:cs="Times New Roman"/>
          <w:sz w:val="28"/>
          <w:szCs w:val="28"/>
        </w:rPr>
        <w:t>ч.</w:t>
      </w:r>
    </w:p>
    <w:p w:rsidR="00987B4E" w:rsidRDefault="00987B4E" w:rsidP="00C90DBD">
      <w:pPr>
        <w:rPr>
          <w:rFonts w:ascii="Times New Roman" w:hAnsi="Times New Roman" w:cs="Times New Roman"/>
          <w:sz w:val="28"/>
          <w:szCs w:val="28"/>
        </w:rPr>
      </w:pPr>
    </w:p>
    <w:p w:rsidR="00987B4E" w:rsidRDefault="00987B4E" w:rsidP="00987B4E">
      <w:pPr>
        <w:pStyle w:val="a3"/>
        <w:numPr>
          <w:ilvl w:val="0"/>
          <w:numId w:val="2"/>
        </w:numPr>
        <w:rPr>
          <w:rFonts w:ascii="Times New Roman" w:hAnsi="Times New Roman" w:cs="Times New Roman"/>
          <w:sz w:val="28"/>
          <w:szCs w:val="28"/>
          <w:u w:val="single"/>
        </w:rPr>
      </w:pPr>
      <w:r w:rsidRPr="00987B4E">
        <w:rPr>
          <w:rFonts w:ascii="Times New Roman" w:hAnsi="Times New Roman" w:cs="Times New Roman"/>
          <w:sz w:val="28"/>
          <w:szCs w:val="28"/>
          <w:u w:val="single"/>
        </w:rPr>
        <w:t>Формы участия в конкурсе</w:t>
      </w:r>
      <w:r>
        <w:rPr>
          <w:rFonts w:ascii="Times New Roman" w:hAnsi="Times New Roman" w:cs="Times New Roman"/>
          <w:sz w:val="28"/>
          <w:szCs w:val="28"/>
          <w:u w:val="single"/>
        </w:rPr>
        <w:t>.</w:t>
      </w:r>
    </w:p>
    <w:p w:rsidR="00987B4E" w:rsidRDefault="00987B4E" w:rsidP="00987B4E">
      <w:pPr>
        <w:pStyle w:val="a3"/>
        <w:rPr>
          <w:rFonts w:ascii="Times New Roman" w:hAnsi="Times New Roman" w:cs="Times New Roman"/>
          <w:sz w:val="28"/>
          <w:szCs w:val="28"/>
          <w:u w:val="single"/>
        </w:rPr>
      </w:pPr>
    </w:p>
    <w:p w:rsidR="00987B4E" w:rsidRDefault="00987B4E" w:rsidP="00987B4E">
      <w:pPr>
        <w:pStyle w:val="a3"/>
        <w:rPr>
          <w:rFonts w:ascii="Times New Roman" w:hAnsi="Times New Roman" w:cs="Times New Roman"/>
          <w:sz w:val="28"/>
          <w:szCs w:val="28"/>
        </w:rPr>
      </w:pPr>
      <w:r w:rsidRPr="00987B4E">
        <w:rPr>
          <w:rFonts w:ascii="Times New Roman" w:hAnsi="Times New Roman" w:cs="Times New Roman"/>
          <w:sz w:val="28"/>
          <w:szCs w:val="28"/>
        </w:rPr>
        <w:t>Командный конкурс. Состав команды – не более 2х человек.</w:t>
      </w:r>
    </w:p>
    <w:p w:rsidR="00987B4E" w:rsidRDefault="00987B4E" w:rsidP="00987B4E">
      <w:pPr>
        <w:pStyle w:val="a3"/>
        <w:rPr>
          <w:rFonts w:ascii="Times New Roman" w:hAnsi="Times New Roman" w:cs="Times New Roman"/>
          <w:sz w:val="28"/>
          <w:szCs w:val="28"/>
        </w:rPr>
      </w:pPr>
    </w:p>
    <w:p w:rsidR="00987B4E" w:rsidRDefault="00987B4E" w:rsidP="00987B4E">
      <w:pPr>
        <w:pStyle w:val="a3"/>
        <w:numPr>
          <w:ilvl w:val="0"/>
          <w:numId w:val="2"/>
        </w:numPr>
        <w:rPr>
          <w:rFonts w:ascii="Times New Roman" w:hAnsi="Times New Roman" w:cs="Times New Roman"/>
          <w:sz w:val="28"/>
          <w:szCs w:val="28"/>
          <w:u w:val="single"/>
        </w:rPr>
      </w:pPr>
      <w:r w:rsidRPr="00987B4E">
        <w:rPr>
          <w:rFonts w:ascii="Times New Roman" w:hAnsi="Times New Roman" w:cs="Times New Roman"/>
          <w:sz w:val="28"/>
          <w:szCs w:val="28"/>
          <w:u w:val="single"/>
        </w:rPr>
        <w:t>Задание для конкурса.</w:t>
      </w:r>
    </w:p>
    <w:p w:rsidR="00987B4E" w:rsidRDefault="00987B4E" w:rsidP="00987B4E">
      <w:pPr>
        <w:pStyle w:val="a3"/>
        <w:rPr>
          <w:rFonts w:ascii="Times New Roman" w:hAnsi="Times New Roman" w:cs="Times New Roman"/>
          <w:sz w:val="28"/>
          <w:szCs w:val="28"/>
          <w:u w:val="single"/>
        </w:rPr>
      </w:pPr>
    </w:p>
    <w:p w:rsidR="00987B4E" w:rsidRDefault="00987B4E" w:rsidP="00987B4E">
      <w:pPr>
        <w:pStyle w:val="a3"/>
        <w:ind w:left="0" w:firstLine="720"/>
        <w:jc w:val="both"/>
        <w:rPr>
          <w:rFonts w:ascii="Times New Roman" w:hAnsi="Times New Roman" w:cs="Times New Roman"/>
          <w:sz w:val="28"/>
          <w:szCs w:val="28"/>
        </w:rPr>
      </w:pPr>
      <w:r w:rsidRPr="00987B4E">
        <w:rPr>
          <w:rFonts w:ascii="Times New Roman" w:hAnsi="Times New Roman" w:cs="Times New Roman"/>
          <w:sz w:val="28"/>
          <w:szCs w:val="28"/>
        </w:rPr>
        <w:t>Содержанием</w:t>
      </w:r>
      <w:r>
        <w:rPr>
          <w:rFonts w:ascii="Times New Roman" w:hAnsi="Times New Roman" w:cs="Times New Roman"/>
          <w:sz w:val="28"/>
          <w:szCs w:val="28"/>
        </w:rPr>
        <w:t xml:space="preserve"> конкурсного задания являются проектные дизайнерские работы, а также проверка прикладных навыков при проработке проекта. Конкурсное задание состоит из нескольких модулей, выполняемых последовательно. Каждый выполненный модуль оценивается отдельно.</w:t>
      </w:r>
    </w:p>
    <w:p w:rsidR="00987B4E" w:rsidRDefault="00987B4E"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Конкурс включает в себя эскизный дизайн-проект объекта, его визуализацию, 3</w:t>
      </w:r>
      <w:r>
        <w:rPr>
          <w:rFonts w:ascii="Times New Roman" w:hAnsi="Times New Roman" w:cs="Times New Roman"/>
          <w:sz w:val="28"/>
          <w:szCs w:val="28"/>
          <w:lang w:val="en-US"/>
        </w:rPr>
        <w:t>D</w:t>
      </w:r>
      <w:r>
        <w:rPr>
          <w:rFonts w:ascii="Times New Roman" w:hAnsi="Times New Roman" w:cs="Times New Roman"/>
          <w:sz w:val="28"/>
          <w:szCs w:val="28"/>
        </w:rPr>
        <w:t>-моделирование и презентацию проекта.</w:t>
      </w:r>
    </w:p>
    <w:p w:rsidR="008B3335" w:rsidRDefault="008B3335"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Окончательные аспекты критериев оценки уточняются экспертами. Оценка производится как в отношении работы модулей, так и в отношении процесса выполнения конкурсной работы. Если член команды не выполняет требования техники безопасности, подвергает опасности себя и других конкурсантов, то команда может быть отстранена от конкурса.</w:t>
      </w:r>
    </w:p>
    <w:p w:rsidR="008B3335" w:rsidRDefault="008B3335"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Конкурсное задание должно выполняться </w:t>
      </w:r>
      <w:proofErr w:type="spellStart"/>
      <w:r>
        <w:rPr>
          <w:rFonts w:ascii="Times New Roman" w:hAnsi="Times New Roman" w:cs="Times New Roman"/>
          <w:sz w:val="28"/>
          <w:szCs w:val="28"/>
        </w:rPr>
        <w:t>помодульно</w:t>
      </w:r>
      <w:proofErr w:type="spellEnd"/>
      <w:r>
        <w:rPr>
          <w:rFonts w:ascii="Times New Roman" w:hAnsi="Times New Roman" w:cs="Times New Roman"/>
          <w:sz w:val="28"/>
          <w:szCs w:val="28"/>
        </w:rPr>
        <w:t>. Оценка также происходит от модуля к модулю</w:t>
      </w:r>
      <w:r w:rsidR="00E87590">
        <w:rPr>
          <w:rFonts w:ascii="Times New Roman" w:hAnsi="Times New Roman" w:cs="Times New Roman"/>
          <w:sz w:val="28"/>
          <w:szCs w:val="28"/>
        </w:rPr>
        <w:t>.</w:t>
      </w:r>
    </w:p>
    <w:p w:rsidR="002D6AA3" w:rsidRDefault="002D6AA3" w:rsidP="002D6AA3">
      <w:pPr>
        <w:pStyle w:val="a3"/>
        <w:ind w:left="0" w:firstLine="708"/>
        <w:jc w:val="both"/>
        <w:rPr>
          <w:rFonts w:ascii="Times New Roman" w:hAnsi="Times New Roman" w:cs="Times New Roman"/>
          <w:sz w:val="28"/>
          <w:szCs w:val="28"/>
          <w:u w:val="single"/>
        </w:rPr>
      </w:pPr>
      <w:r w:rsidRPr="00E87590">
        <w:rPr>
          <w:rFonts w:ascii="Times New Roman" w:hAnsi="Times New Roman" w:cs="Times New Roman"/>
          <w:sz w:val="28"/>
          <w:szCs w:val="28"/>
          <w:u w:val="single"/>
        </w:rPr>
        <w:t xml:space="preserve">Во время </w:t>
      </w:r>
      <w:r>
        <w:rPr>
          <w:rFonts w:ascii="Times New Roman" w:hAnsi="Times New Roman" w:cs="Times New Roman"/>
          <w:sz w:val="28"/>
          <w:szCs w:val="28"/>
          <w:u w:val="single"/>
        </w:rPr>
        <w:t>конкурса будет разрабатываться объект (будет озвучен непосредственно на конкурсе).</w:t>
      </w:r>
    </w:p>
    <w:p w:rsidR="002D6AA3" w:rsidRPr="00E87590" w:rsidRDefault="002D6AA3" w:rsidP="002D6AA3">
      <w:pPr>
        <w:pStyle w:val="a3"/>
        <w:ind w:left="0" w:firstLine="708"/>
        <w:jc w:val="both"/>
        <w:rPr>
          <w:rFonts w:ascii="Times New Roman" w:hAnsi="Times New Roman" w:cs="Times New Roman"/>
          <w:sz w:val="28"/>
          <w:szCs w:val="28"/>
          <w:u w:val="single"/>
        </w:rPr>
      </w:pPr>
      <w:r>
        <w:rPr>
          <w:rFonts w:ascii="Times New Roman" w:hAnsi="Times New Roman" w:cs="Times New Roman"/>
          <w:sz w:val="28"/>
          <w:szCs w:val="28"/>
          <w:u w:val="single"/>
        </w:rPr>
        <w:t>К объекту будут представлены определенные требования.</w:t>
      </w:r>
    </w:p>
    <w:p w:rsidR="00E87590" w:rsidRDefault="00E87590" w:rsidP="00987B4E">
      <w:pPr>
        <w:pStyle w:val="a3"/>
        <w:ind w:left="0" w:firstLine="708"/>
        <w:jc w:val="both"/>
        <w:rPr>
          <w:rFonts w:ascii="Times New Roman" w:hAnsi="Times New Roman" w:cs="Times New Roman"/>
          <w:sz w:val="28"/>
          <w:szCs w:val="28"/>
        </w:rPr>
      </w:pPr>
    </w:p>
    <w:p w:rsidR="00F32D5B" w:rsidRDefault="005A0241" w:rsidP="00EA4491">
      <w:pPr>
        <w:pStyle w:val="a3"/>
        <w:ind w:left="0" w:firstLine="709"/>
        <w:jc w:val="both"/>
        <w:rPr>
          <w:rFonts w:ascii="Times New Roman" w:hAnsi="Times New Roman" w:cs="Times New Roman"/>
          <w:sz w:val="28"/>
          <w:szCs w:val="28"/>
        </w:rPr>
      </w:pPr>
      <w:r w:rsidRPr="00A92FD1">
        <w:rPr>
          <w:rFonts w:ascii="Times New Roman" w:hAnsi="Times New Roman" w:cs="Times New Roman"/>
          <w:b/>
          <w:sz w:val="28"/>
          <w:szCs w:val="28"/>
        </w:rPr>
        <w:t>День первый (4 часа</w:t>
      </w:r>
      <w:r w:rsidR="005037E8">
        <w:rPr>
          <w:rFonts w:ascii="Times New Roman" w:hAnsi="Times New Roman" w:cs="Times New Roman"/>
          <w:b/>
          <w:sz w:val="28"/>
          <w:szCs w:val="28"/>
        </w:rPr>
        <w:t xml:space="preserve"> 30 минут</w:t>
      </w:r>
      <w:r w:rsidR="00EA4491">
        <w:rPr>
          <w:rFonts w:ascii="Times New Roman" w:hAnsi="Times New Roman" w:cs="Times New Roman"/>
          <w:b/>
          <w:sz w:val="28"/>
          <w:szCs w:val="28"/>
        </w:rPr>
        <w:t>)</w:t>
      </w:r>
    </w:p>
    <w:p w:rsidR="005A0241" w:rsidRDefault="005A0241" w:rsidP="005A0241">
      <w:pPr>
        <w:pStyle w:val="a3"/>
        <w:ind w:left="0" w:firstLine="709"/>
        <w:jc w:val="both"/>
        <w:rPr>
          <w:rFonts w:ascii="Times New Roman" w:hAnsi="Times New Roman" w:cs="Times New Roman"/>
          <w:sz w:val="28"/>
          <w:szCs w:val="28"/>
        </w:rPr>
      </w:pPr>
    </w:p>
    <w:p w:rsidR="005A0241" w:rsidRDefault="005A0241" w:rsidP="005A0241">
      <w:pPr>
        <w:pStyle w:val="a3"/>
        <w:ind w:left="0" w:firstLine="709"/>
        <w:jc w:val="both"/>
        <w:rPr>
          <w:rFonts w:ascii="Times New Roman" w:hAnsi="Times New Roman" w:cs="Times New Roman"/>
          <w:sz w:val="28"/>
          <w:szCs w:val="28"/>
        </w:rPr>
      </w:pPr>
      <w:r w:rsidRPr="00A92FD1">
        <w:rPr>
          <w:rFonts w:ascii="Times New Roman" w:hAnsi="Times New Roman" w:cs="Times New Roman"/>
          <w:sz w:val="28"/>
          <w:szCs w:val="28"/>
          <w:u w:val="single"/>
        </w:rPr>
        <w:t>Модуль1.</w:t>
      </w:r>
      <w:r>
        <w:rPr>
          <w:rFonts w:ascii="Times New Roman" w:hAnsi="Times New Roman" w:cs="Times New Roman"/>
          <w:sz w:val="28"/>
          <w:szCs w:val="28"/>
        </w:rPr>
        <w:t xml:space="preserve"> </w:t>
      </w:r>
      <w:r w:rsidRPr="00A92FD1">
        <w:rPr>
          <w:rFonts w:ascii="Times New Roman" w:hAnsi="Times New Roman" w:cs="Times New Roman"/>
          <w:sz w:val="28"/>
          <w:szCs w:val="28"/>
          <w:u w:val="single"/>
        </w:rPr>
        <w:t>Анализ объекта. Творческая проработка идеи. Скетч-концепция проекта (2 часа).</w:t>
      </w:r>
    </w:p>
    <w:p w:rsidR="005A0241" w:rsidRPr="00BD27B5" w:rsidRDefault="005A0241" w:rsidP="005A0241">
      <w:pPr>
        <w:pStyle w:val="a3"/>
        <w:ind w:left="0" w:firstLine="709"/>
        <w:jc w:val="both"/>
        <w:rPr>
          <w:rFonts w:ascii="Times New Roman" w:hAnsi="Times New Roman" w:cs="Times New Roman"/>
          <w:sz w:val="28"/>
          <w:szCs w:val="28"/>
          <w:u w:val="single"/>
        </w:rPr>
      </w:pPr>
    </w:p>
    <w:p w:rsidR="005A0241" w:rsidRPr="00BD27B5" w:rsidRDefault="005A0241" w:rsidP="005A0241">
      <w:pPr>
        <w:pStyle w:val="a3"/>
        <w:ind w:left="0" w:firstLine="709"/>
        <w:jc w:val="both"/>
        <w:rPr>
          <w:rFonts w:ascii="Times New Roman" w:hAnsi="Times New Roman" w:cs="Times New Roman"/>
          <w:sz w:val="28"/>
          <w:szCs w:val="28"/>
          <w:u w:val="single"/>
        </w:rPr>
      </w:pPr>
      <w:r w:rsidRPr="00BD27B5">
        <w:rPr>
          <w:rFonts w:ascii="Times New Roman" w:hAnsi="Times New Roman" w:cs="Times New Roman"/>
          <w:sz w:val="28"/>
          <w:szCs w:val="28"/>
          <w:u w:val="single"/>
        </w:rPr>
        <w:t>Материалы и оборудо</w:t>
      </w:r>
      <w:r w:rsidR="0013108E" w:rsidRPr="00BD27B5">
        <w:rPr>
          <w:rFonts w:ascii="Times New Roman" w:hAnsi="Times New Roman" w:cs="Times New Roman"/>
          <w:sz w:val="28"/>
          <w:szCs w:val="28"/>
          <w:u w:val="single"/>
        </w:rPr>
        <w:t>вание на команду:</w:t>
      </w:r>
    </w:p>
    <w:p w:rsidR="00BD27B5" w:rsidRDefault="00BD27B5" w:rsidP="005A0241">
      <w:pPr>
        <w:pStyle w:val="a3"/>
        <w:ind w:left="0" w:firstLine="709"/>
        <w:jc w:val="both"/>
        <w:rPr>
          <w:rFonts w:ascii="Times New Roman" w:hAnsi="Times New Roman" w:cs="Times New Roman"/>
          <w:sz w:val="28"/>
          <w:szCs w:val="28"/>
        </w:rPr>
      </w:pPr>
    </w:p>
    <w:p w:rsidR="0013108E" w:rsidRDefault="00A92FD1" w:rsidP="00BD27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w:t>
      </w:r>
      <w:r w:rsidR="0013108E">
        <w:rPr>
          <w:rFonts w:ascii="Times New Roman" w:hAnsi="Times New Roman" w:cs="Times New Roman"/>
          <w:sz w:val="28"/>
          <w:szCs w:val="28"/>
        </w:rPr>
        <w:t>умага формата А4 – 10</w:t>
      </w:r>
      <w:r>
        <w:rPr>
          <w:rFonts w:ascii="Times New Roman" w:hAnsi="Times New Roman" w:cs="Times New Roman"/>
          <w:sz w:val="28"/>
          <w:szCs w:val="28"/>
        </w:rPr>
        <w:t>листов;</w:t>
      </w:r>
    </w:p>
    <w:p w:rsidR="0013108E" w:rsidRDefault="00A92FD1" w:rsidP="00BD27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w:t>
      </w:r>
      <w:r w:rsidR="0013108E">
        <w:rPr>
          <w:rFonts w:ascii="Times New Roman" w:hAnsi="Times New Roman" w:cs="Times New Roman"/>
          <w:sz w:val="28"/>
          <w:szCs w:val="28"/>
        </w:rPr>
        <w:t>умага формата А3 – 2 листа</w:t>
      </w:r>
      <w:r>
        <w:rPr>
          <w:rFonts w:ascii="Times New Roman" w:hAnsi="Times New Roman" w:cs="Times New Roman"/>
          <w:sz w:val="28"/>
          <w:szCs w:val="28"/>
        </w:rPr>
        <w:t>;</w:t>
      </w:r>
      <w:r w:rsidR="0013108E">
        <w:rPr>
          <w:rFonts w:ascii="Times New Roman" w:hAnsi="Times New Roman" w:cs="Times New Roman"/>
          <w:sz w:val="28"/>
          <w:szCs w:val="28"/>
        </w:rPr>
        <w:t xml:space="preserve"> </w:t>
      </w:r>
    </w:p>
    <w:p w:rsidR="0013108E" w:rsidRDefault="00A92FD1" w:rsidP="00BD27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0013108E">
        <w:rPr>
          <w:rFonts w:ascii="Times New Roman" w:hAnsi="Times New Roman" w:cs="Times New Roman"/>
          <w:sz w:val="28"/>
          <w:szCs w:val="28"/>
        </w:rPr>
        <w:t xml:space="preserve">ростые карандаши </w:t>
      </w:r>
      <w:r w:rsidR="0013108E">
        <w:rPr>
          <w:rFonts w:ascii="Times New Roman" w:hAnsi="Times New Roman" w:cs="Times New Roman"/>
          <w:sz w:val="28"/>
          <w:szCs w:val="28"/>
          <w:lang w:val="en-US"/>
        </w:rPr>
        <w:t>KOH</w:t>
      </w:r>
      <w:r w:rsidR="0013108E" w:rsidRPr="0013108E">
        <w:rPr>
          <w:rFonts w:ascii="Times New Roman" w:hAnsi="Times New Roman" w:cs="Times New Roman"/>
          <w:sz w:val="28"/>
          <w:szCs w:val="28"/>
        </w:rPr>
        <w:t>-</w:t>
      </w:r>
      <w:r w:rsidR="0013108E">
        <w:rPr>
          <w:rFonts w:ascii="Times New Roman" w:hAnsi="Times New Roman" w:cs="Times New Roman"/>
          <w:sz w:val="28"/>
          <w:szCs w:val="28"/>
          <w:lang w:val="en-US"/>
        </w:rPr>
        <w:t>I</w:t>
      </w:r>
      <w:r w:rsidR="0013108E" w:rsidRPr="0013108E">
        <w:rPr>
          <w:rFonts w:ascii="Times New Roman" w:hAnsi="Times New Roman" w:cs="Times New Roman"/>
          <w:sz w:val="28"/>
          <w:szCs w:val="28"/>
        </w:rPr>
        <w:t>-</w:t>
      </w:r>
      <w:r w:rsidR="0013108E">
        <w:rPr>
          <w:rFonts w:ascii="Times New Roman" w:hAnsi="Times New Roman" w:cs="Times New Roman"/>
          <w:sz w:val="28"/>
          <w:szCs w:val="28"/>
          <w:lang w:val="en-US"/>
        </w:rPr>
        <w:t>NOOR</w:t>
      </w:r>
      <w:r w:rsidR="0013108E" w:rsidRPr="0013108E">
        <w:rPr>
          <w:rFonts w:ascii="Times New Roman" w:hAnsi="Times New Roman" w:cs="Times New Roman"/>
          <w:sz w:val="28"/>
          <w:szCs w:val="28"/>
        </w:rPr>
        <w:t xml:space="preserve"> </w:t>
      </w:r>
      <w:r w:rsidR="0013108E">
        <w:rPr>
          <w:rFonts w:ascii="Times New Roman" w:hAnsi="Times New Roman" w:cs="Times New Roman"/>
          <w:sz w:val="28"/>
          <w:szCs w:val="28"/>
        </w:rPr>
        <w:t xml:space="preserve"> </w:t>
      </w:r>
      <w:r w:rsidR="0013108E">
        <w:rPr>
          <w:rFonts w:ascii="Times New Roman" w:hAnsi="Times New Roman" w:cs="Times New Roman"/>
          <w:sz w:val="28"/>
          <w:szCs w:val="28"/>
          <w:lang w:val="en-US"/>
        </w:rPr>
        <w:t>T</w:t>
      </w:r>
      <w:r w:rsidR="0013108E" w:rsidRPr="0013108E">
        <w:rPr>
          <w:rFonts w:ascii="Times New Roman" w:hAnsi="Times New Roman" w:cs="Times New Roman"/>
          <w:sz w:val="28"/>
          <w:szCs w:val="28"/>
        </w:rPr>
        <w:t>(</w:t>
      </w:r>
      <w:r w:rsidR="0013108E">
        <w:rPr>
          <w:rFonts w:ascii="Times New Roman" w:hAnsi="Times New Roman" w:cs="Times New Roman"/>
          <w:sz w:val="28"/>
          <w:szCs w:val="28"/>
          <w:lang w:val="en-US"/>
        </w:rPr>
        <w:t>H</w:t>
      </w:r>
      <w:r w:rsidR="0013108E" w:rsidRPr="0013108E">
        <w:rPr>
          <w:rFonts w:ascii="Times New Roman" w:hAnsi="Times New Roman" w:cs="Times New Roman"/>
          <w:sz w:val="28"/>
          <w:szCs w:val="28"/>
        </w:rPr>
        <w:t>)</w:t>
      </w:r>
      <w:r w:rsidR="0013108E">
        <w:rPr>
          <w:rFonts w:ascii="Times New Roman" w:hAnsi="Times New Roman" w:cs="Times New Roman"/>
          <w:sz w:val="28"/>
          <w:szCs w:val="28"/>
        </w:rPr>
        <w:t>, ТМ(</w:t>
      </w:r>
      <w:r w:rsidR="0013108E">
        <w:rPr>
          <w:rFonts w:ascii="Times New Roman" w:hAnsi="Times New Roman" w:cs="Times New Roman"/>
          <w:sz w:val="28"/>
          <w:szCs w:val="28"/>
          <w:lang w:val="en-US"/>
        </w:rPr>
        <w:t>HB</w:t>
      </w:r>
      <w:r w:rsidR="0013108E">
        <w:rPr>
          <w:rFonts w:ascii="Times New Roman" w:hAnsi="Times New Roman" w:cs="Times New Roman"/>
          <w:sz w:val="28"/>
          <w:szCs w:val="28"/>
        </w:rPr>
        <w:t>), М(</w:t>
      </w:r>
      <w:r w:rsidR="0013108E">
        <w:rPr>
          <w:rFonts w:ascii="Times New Roman" w:hAnsi="Times New Roman" w:cs="Times New Roman"/>
          <w:sz w:val="28"/>
          <w:szCs w:val="28"/>
          <w:lang w:val="en-US"/>
        </w:rPr>
        <w:t>B</w:t>
      </w:r>
      <w:r w:rsidR="0013108E">
        <w:rPr>
          <w:rFonts w:ascii="Times New Roman" w:hAnsi="Times New Roman" w:cs="Times New Roman"/>
          <w:sz w:val="28"/>
          <w:szCs w:val="28"/>
        </w:rPr>
        <w:t>) – 3шт.</w:t>
      </w:r>
      <w:r>
        <w:rPr>
          <w:rFonts w:ascii="Times New Roman" w:hAnsi="Times New Roman" w:cs="Times New Roman"/>
          <w:sz w:val="28"/>
          <w:szCs w:val="28"/>
        </w:rPr>
        <w:t>;</w:t>
      </w:r>
    </w:p>
    <w:p w:rsidR="0013108E" w:rsidRDefault="00A92FD1" w:rsidP="00BD27B5">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с</w:t>
      </w:r>
      <w:r w:rsidR="0013108E">
        <w:rPr>
          <w:rFonts w:ascii="Times New Roman" w:hAnsi="Times New Roman" w:cs="Times New Roman"/>
          <w:sz w:val="28"/>
          <w:szCs w:val="28"/>
        </w:rPr>
        <w:t>тирательная</w:t>
      </w:r>
      <w:proofErr w:type="spellEnd"/>
      <w:r w:rsidR="0013108E">
        <w:rPr>
          <w:rFonts w:ascii="Times New Roman" w:hAnsi="Times New Roman" w:cs="Times New Roman"/>
          <w:sz w:val="28"/>
          <w:szCs w:val="28"/>
        </w:rPr>
        <w:t xml:space="preserve"> резинка </w:t>
      </w:r>
      <w:r w:rsidR="0013108E">
        <w:rPr>
          <w:rFonts w:ascii="Times New Roman" w:hAnsi="Times New Roman" w:cs="Times New Roman"/>
          <w:sz w:val="28"/>
          <w:szCs w:val="28"/>
          <w:lang w:val="en-US"/>
        </w:rPr>
        <w:t>KOH</w:t>
      </w:r>
      <w:r w:rsidR="0013108E" w:rsidRPr="0013108E">
        <w:rPr>
          <w:rFonts w:ascii="Times New Roman" w:hAnsi="Times New Roman" w:cs="Times New Roman"/>
          <w:sz w:val="28"/>
          <w:szCs w:val="28"/>
        </w:rPr>
        <w:t>-</w:t>
      </w:r>
      <w:r w:rsidR="0013108E">
        <w:rPr>
          <w:rFonts w:ascii="Times New Roman" w:hAnsi="Times New Roman" w:cs="Times New Roman"/>
          <w:sz w:val="28"/>
          <w:szCs w:val="28"/>
          <w:lang w:val="en-US"/>
        </w:rPr>
        <w:t>I</w:t>
      </w:r>
      <w:r w:rsidR="0013108E" w:rsidRPr="0013108E">
        <w:rPr>
          <w:rFonts w:ascii="Times New Roman" w:hAnsi="Times New Roman" w:cs="Times New Roman"/>
          <w:sz w:val="28"/>
          <w:szCs w:val="28"/>
        </w:rPr>
        <w:t>-</w:t>
      </w:r>
      <w:r w:rsidR="0013108E">
        <w:rPr>
          <w:rFonts w:ascii="Times New Roman" w:hAnsi="Times New Roman" w:cs="Times New Roman"/>
          <w:sz w:val="28"/>
          <w:szCs w:val="28"/>
          <w:lang w:val="en-US"/>
        </w:rPr>
        <w:t>NOOR</w:t>
      </w:r>
      <w:r w:rsidR="0013108E" w:rsidRPr="0013108E">
        <w:rPr>
          <w:rFonts w:ascii="Times New Roman" w:hAnsi="Times New Roman" w:cs="Times New Roman"/>
          <w:sz w:val="28"/>
          <w:szCs w:val="28"/>
        </w:rPr>
        <w:t xml:space="preserve"> </w:t>
      </w:r>
      <w:proofErr w:type="spellStart"/>
      <w:r w:rsidR="0013108E" w:rsidRPr="0013108E">
        <w:rPr>
          <w:rFonts w:ascii="Times New Roman" w:hAnsi="Times New Roman" w:cs="Times New Roman"/>
          <w:color w:val="252D39"/>
          <w:sz w:val="28"/>
          <w:szCs w:val="28"/>
          <w:shd w:val="clear" w:color="auto" w:fill="F7F5F6"/>
        </w:rPr>
        <w:t>Elephant</w:t>
      </w:r>
      <w:proofErr w:type="spellEnd"/>
      <w:r w:rsidR="0013108E" w:rsidRPr="0013108E">
        <w:rPr>
          <w:rFonts w:ascii="Times New Roman" w:hAnsi="Times New Roman" w:cs="Times New Roman"/>
          <w:color w:val="252D39"/>
          <w:sz w:val="28"/>
          <w:szCs w:val="28"/>
          <w:shd w:val="clear" w:color="auto" w:fill="F7F5F6"/>
        </w:rPr>
        <w:t xml:space="preserve"> 300</w:t>
      </w:r>
      <w:r w:rsidR="0013108E" w:rsidRPr="0013108E">
        <w:rPr>
          <w:rFonts w:ascii="Times New Roman" w:hAnsi="Times New Roman" w:cs="Times New Roman"/>
          <w:sz w:val="28"/>
          <w:szCs w:val="28"/>
        </w:rPr>
        <w:t xml:space="preserve"> – 2</w:t>
      </w:r>
      <w:r w:rsidR="0013108E">
        <w:rPr>
          <w:rFonts w:ascii="Times New Roman" w:hAnsi="Times New Roman" w:cs="Times New Roman"/>
          <w:sz w:val="28"/>
          <w:szCs w:val="28"/>
        </w:rPr>
        <w:t>шт.</w:t>
      </w:r>
      <w:r>
        <w:rPr>
          <w:rFonts w:ascii="Times New Roman" w:hAnsi="Times New Roman" w:cs="Times New Roman"/>
          <w:sz w:val="28"/>
          <w:szCs w:val="28"/>
        </w:rPr>
        <w:t>;</w:t>
      </w:r>
    </w:p>
    <w:p w:rsidR="0013108E" w:rsidRDefault="00A92FD1" w:rsidP="00BD27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w:t>
      </w:r>
      <w:r w:rsidR="0013108E">
        <w:rPr>
          <w:rFonts w:ascii="Times New Roman" w:hAnsi="Times New Roman" w:cs="Times New Roman"/>
          <w:sz w:val="28"/>
          <w:szCs w:val="28"/>
        </w:rPr>
        <w:t>инейка 30см деревянная – 1шт.</w:t>
      </w:r>
    </w:p>
    <w:p w:rsidR="00BD27B5" w:rsidRDefault="00BD27B5" w:rsidP="005A0241">
      <w:pPr>
        <w:pStyle w:val="a3"/>
        <w:ind w:left="0" w:firstLine="709"/>
        <w:jc w:val="both"/>
        <w:rPr>
          <w:rFonts w:ascii="Times New Roman" w:hAnsi="Times New Roman" w:cs="Times New Roman"/>
          <w:sz w:val="28"/>
          <w:szCs w:val="28"/>
        </w:rPr>
      </w:pPr>
    </w:p>
    <w:p w:rsidR="00BD27B5" w:rsidRPr="00BD27B5" w:rsidRDefault="00BD27B5" w:rsidP="00BD27B5">
      <w:pPr>
        <w:pStyle w:val="a3"/>
        <w:ind w:left="0" w:firstLine="709"/>
        <w:jc w:val="both"/>
        <w:rPr>
          <w:rFonts w:ascii="Times New Roman" w:hAnsi="Times New Roman" w:cs="Times New Roman"/>
          <w:sz w:val="28"/>
          <w:szCs w:val="28"/>
          <w:u w:val="single"/>
        </w:rPr>
      </w:pPr>
      <w:r w:rsidRPr="00BD27B5">
        <w:rPr>
          <w:rFonts w:ascii="Times New Roman" w:hAnsi="Times New Roman" w:cs="Times New Roman"/>
          <w:sz w:val="28"/>
          <w:szCs w:val="28"/>
          <w:u w:val="single"/>
        </w:rPr>
        <w:t>Материалы и оборудование общего пользования:</w:t>
      </w:r>
    </w:p>
    <w:p w:rsidR="00BD27B5" w:rsidRDefault="00BD27B5" w:rsidP="00BD27B5">
      <w:pPr>
        <w:pStyle w:val="a3"/>
        <w:ind w:left="0" w:firstLine="709"/>
        <w:jc w:val="both"/>
        <w:rPr>
          <w:rFonts w:ascii="Times New Roman" w:hAnsi="Times New Roman" w:cs="Times New Roman"/>
          <w:sz w:val="28"/>
          <w:szCs w:val="28"/>
        </w:rPr>
      </w:pPr>
    </w:p>
    <w:p w:rsidR="00BD27B5" w:rsidRDefault="00A92FD1" w:rsidP="00A92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w:t>
      </w:r>
      <w:r w:rsidR="00BD27B5">
        <w:rPr>
          <w:rFonts w:ascii="Times New Roman" w:hAnsi="Times New Roman" w:cs="Times New Roman"/>
          <w:sz w:val="28"/>
          <w:szCs w:val="28"/>
        </w:rPr>
        <w:t xml:space="preserve">абор маркеров для скетчей </w:t>
      </w:r>
      <w:proofErr w:type="spellStart"/>
      <w:r w:rsidR="00BD27B5">
        <w:rPr>
          <w:rFonts w:ascii="Times New Roman" w:hAnsi="Times New Roman" w:cs="Times New Roman"/>
          <w:sz w:val="28"/>
          <w:szCs w:val="28"/>
          <w:lang w:val="en-US"/>
        </w:rPr>
        <w:t>Copic</w:t>
      </w:r>
      <w:proofErr w:type="spellEnd"/>
      <w:r w:rsidR="00BD27B5" w:rsidRPr="00BD27B5">
        <w:rPr>
          <w:rFonts w:ascii="Times New Roman" w:hAnsi="Times New Roman" w:cs="Times New Roman"/>
          <w:sz w:val="28"/>
          <w:szCs w:val="28"/>
        </w:rPr>
        <w:t xml:space="preserve"> </w:t>
      </w:r>
      <w:r>
        <w:rPr>
          <w:rFonts w:ascii="Times New Roman" w:hAnsi="Times New Roman" w:cs="Times New Roman"/>
          <w:sz w:val="28"/>
          <w:szCs w:val="28"/>
        </w:rPr>
        <w:t xml:space="preserve">(72шт.) </w:t>
      </w:r>
      <w:r w:rsidR="00BD27B5" w:rsidRPr="00BD27B5">
        <w:rPr>
          <w:rFonts w:ascii="Times New Roman" w:hAnsi="Times New Roman" w:cs="Times New Roman"/>
          <w:sz w:val="28"/>
          <w:szCs w:val="28"/>
        </w:rPr>
        <w:t>–</w:t>
      </w:r>
      <w:r>
        <w:rPr>
          <w:rFonts w:ascii="Times New Roman" w:hAnsi="Times New Roman" w:cs="Times New Roman"/>
          <w:sz w:val="28"/>
          <w:szCs w:val="28"/>
        </w:rPr>
        <w:t xml:space="preserve"> 2</w:t>
      </w:r>
      <w:r w:rsidR="00BD27B5">
        <w:rPr>
          <w:rFonts w:ascii="Times New Roman" w:hAnsi="Times New Roman" w:cs="Times New Roman"/>
          <w:sz w:val="28"/>
          <w:szCs w:val="28"/>
        </w:rPr>
        <w:t xml:space="preserve"> </w:t>
      </w:r>
      <w:r w:rsidR="00BD27B5" w:rsidRPr="00BD27B5">
        <w:rPr>
          <w:rFonts w:ascii="Times New Roman" w:hAnsi="Times New Roman" w:cs="Times New Roman"/>
          <w:sz w:val="28"/>
          <w:szCs w:val="28"/>
        </w:rPr>
        <w:t>набора</w:t>
      </w:r>
      <w:r>
        <w:rPr>
          <w:rFonts w:ascii="Times New Roman" w:hAnsi="Times New Roman" w:cs="Times New Roman"/>
          <w:sz w:val="28"/>
          <w:szCs w:val="28"/>
        </w:rPr>
        <w:t xml:space="preserve"> (из расчета на 6 команд)</w:t>
      </w:r>
      <w:r w:rsidR="00BD27B5" w:rsidRPr="00BD27B5">
        <w:rPr>
          <w:rFonts w:ascii="Times New Roman" w:hAnsi="Times New Roman" w:cs="Times New Roman"/>
          <w:sz w:val="28"/>
          <w:szCs w:val="28"/>
        </w:rPr>
        <w:t>.</w:t>
      </w:r>
    </w:p>
    <w:p w:rsidR="00BD27B5" w:rsidRDefault="00A92FD1" w:rsidP="00A92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w:t>
      </w:r>
      <w:r w:rsidR="00BD27B5">
        <w:rPr>
          <w:rFonts w:ascii="Times New Roman" w:hAnsi="Times New Roman" w:cs="Times New Roman"/>
          <w:sz w:val="28"/>
          <w:szCs w:val="28"/>
        </w:rPr>
        <w:t>улетка 3м. –</w:t>
      </w:r>
      <w:r>
        <w:rPr>
          <w:rFonts w:ascii="Times New Roman" w:hAnsi="Times New Roman" w:cs="Times New Roman"/>
          <w:sz w:val="28"/>
          <w:szCs w:val="28"/>
        </w:rPr>
        <w:t xml:space="preserve"> 3</w:t>
      </w:r>
      <w:r w:rsidR="00BD27B5">
        <w:rPr>
          <w:rFonts w:ascii="Times New Roman" w:hAnsi="Times New Roman" w:cs="Times New Roman"/>
          <w:sz w:val="28"/>
          <w:szCs w:val="28"/>
        </w:rPr>
        <w:t>шт.</w:t>
      </w:r>
      <w:r>
        <w:rPr>
          <w:rFonts w:ascii="Times New Roman" w:hAnsi="Times New Roman" w:cs="Times New Roman"/>
          <w:sz w:val="28"/>
          <w:szCs w:val="28"/>
        </w:rPr>
        <w:t xml:space="preserve"> (из расчета на 6 команд) </w:t>
      </w:r>
    </w:p>
    <w:p w:rsidR="002A0563" w:rsidRDefault="002A0563" w:rsidP="002A0563">
      <w:pPr>
        <w:pStyle w:val="a3"/>
        <w:ind w:left="1429"/>
        <w:jc w:val="both"/>
        <w:rPr>
          <w:rFonts w:ascii="Times New Roman" w:hAnsi="Times New Roman" w:cs="Times New Roman"/>
          <w:sz w:val="28"/>
          <w:szCs w:val="28"/>
        </w:rPr>
      </w:pPr>
    </w:p>
    <w:p w:rsidR="002A0563" w:rsidRPr="004F72B9" w:rsidRDefault="004F72B9" w:rsidP="002A0563">
      <w:pPr>
        <w:pStyle w:val="a3"/>
        <w:ind w:left="1429"/>
        <w:jc w:val="both"/>
        <w:rPr>
          <w:rFonts w:ascii="Times New Roman" w:hAnsi="Times New Roman" w:cs="Times New Roman"/>
          <w:b/>
          <w:i/>
          <w:sz w:val="28"/>
          <w:szCs w:val="28"/>
        </w:rPr>
      </w:pPr>
      <w:r>
        <w:rPr>
          <w:rFonts w:ascii="Times New Roman" w:hAnsi="Times New Roman" w:cs="Times New Roman"/>
          <w:b/>
          <w:i/>
          <w:sz w:val="28"/>
          <w:szCs w:val="28"/>
        </w:rPr>
        <w:t>*</w:t>
      </w:r>
      <w:r w:rsidR="002A0563" w:rsidRPr="004F72B9">
        <w:rPr>
          <w:rFonts w:ascii="Times New Roman" w:hAnsi="Times New Roman" w:cs="Times New Roman"/>
          <w:b/>
          <w:i/>
          <w:sz w:val="28"/>
          <w:szCs w:val="28"/>
        </w:rPr>
        <w:t xml:space="preserve">В процессе работы </w:t>
      </w:r>
      <w:r w:rsidR="00E43220">
        <w:rPr>
          <w:rFonts w:ascii="Times New Roman" w:hAnsi="Times New Roman" w:cs="Times New Roman"/>
          <w:b/>
          <w:i/>
          <w:sz w:val="28"/>
          <w:szCs w:val="28"/>
        </w:rPr>
        <w:t>РАЗРЕШАЕТСЯ</w:t>
      </w:r>
      <w:r w:rsidR="002A0563" w:rsidRPr="004F72B9">
        <w:rPr>
          <w:rFonts w:ascii="Times New Roman" w:hAnsi="Times New Roman" w:cs="Times New Roman"/>
          <w:b/>
          <w:i/>
          <w:sz w:val="28"/>
          <w:szCs w:val="28"/>
        </w:rPr>
        <w:t xml:space="preserve"> пользоваться сетью Интернет.</w:t>
      </w:r>
    </w:p>
    <w:p w:rsidR="00A92FD1" w:rsidRDefault="00A92FD1" w:rsidP="00A92FD1">
      <w:pPr>
        <w:pStyle w:val="a3"/>
        <w:ind w:left="1429"/>
        <w:jc w:val="both"/>
        <w:rPr>
          <w:rFonts w:ascii="Times New Roman" w:hAnsi="Times New Roman" w:cs="Times New Roman"/>
          <w:sz w:val="28"/>
          <w:szCs w:val="28"/>
        </w:rPr>
      </w:pPr>
    </w:p>
    <w:p w:rsidR="00013E83" w:rsidRDefault="00A92FD1"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К Вам обратился заказчик, для которого важно разработать новую форму уже привычного объекта. </w:t>
      </w:r>
    </w:p>
    <w:p w:rsidR="00BD27B5" w:rsidRDefault="00A92FD1"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Перед началом работы Вам необходимо изучить объект, учитывая пожелания заказчика.</w:t>
      </w:r>
      <w:r w:rsidR="002A0563">
        <w:rPr>
          <w:rFonts w:ascii="Times New Roman" w:hAnsi="Times New Roman" w:cs="Times New Roman"/>
          <w:sz w:val="28"/>
          <w:szCs w:val="28"/>
        </w:rPr>
        <w:t xml:space="preserve"> </w:t>
      </w:r>
    </w:p>
    <w:p w:rsidR="00A92FD1" w:rsidRDefault="00A92FD1"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Проанализировать пользователя, его возрастную категорию, привычки, требования к объекту.</w:t>
      </w:r>
    </w:p>
    <w:p w:rsidR="00A92FD1" w:rsidRDefault="00A92FD1"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Изучить существующие аналоги, выявить их достоинства и недостатки.</w:t>
      </w:r>
    </w:p>
    <w:p w:rsidR="00A92FD1" w:rsidRDefault="00A92FD1"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Выявить современный стиль</w:t>
      </w:r>
      <w:r w:rsidR="00013E83">
        <w:rPr>
          <w:rFonts w:ascii="Times New Roman" w:hAnsi="Times New Roman" w:cs="Times New Roman"/>
          <w:sz w:val="28"/>
          <w:szCs w:val="28"/>
        </w:rPr>
        <w:t xml:space="preserve"> в интерьере и мебели, предположить изменение стилевых характеристик в ближайшем будущем.</w:t>
      </w:r>
    </w:p>
    <w:p w:rsidR="00013E83" w:rsidRDefault="00013E83"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Учесть развитие технологий, а также удобство пользования и особенности эргономики.</w:t>
      </w:r>
    </w:p>
    <w:p w:rsidR="00A92FD1" w:rsidRDefault="00A92FD1" w:rsidP="00A92FD1">
      <w:pPr>
        <w:pStyle w:val="a3"/>
        <w:ind w:left="0" w:firstLine="708"/>
        <w:jc w:val="both"/>
        <w:rPr>
          <w:rFonts w:ascii="Times New Roman" w:hAnsi="Times New Roman" w:cs="Times New Roman"/>
          <w:sz w:val="28"/>
          <w:szCs w:val="28"/>
        </w:rPr>
      </w:pPr>
    </w:p>
    <w:p w:rsidR="002A0563" w:rsidRDefault="00A92FD1" w:rsidP="00A92FD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На основе Заявки разработать предложение по дизайн-проекту</w:t>
      </w:r>
      <w:r w:rsidR="002A0563">
        <w:rPr>
          <w:rFonts w:ascii="Times New Roman" w:hAnsi="Times New Roman" w:cs="Times New Roman"/>
          <w:sz w:val="28"/>
          <w:szCs w:val="28"/>
        </w:rPr>
        <w:t xml:space="preserve">. </w:t>
      </w:r>
    </w:p>
    <w:p w:rsidR="00A92FD1" w:rsidRDefault="002A0563" w:rsidP="00A92FD1">
      <w:pPr>
        <w:pStyle w:val="a3"/>
        <w:ind w:left="0" w:firstLine="708"/>
        <w:jc w:val="both"/>
        <w:rPr>
          <w:rFonts w:ascii="Times New Roman" w:hAnsi="Times New Roman" w:cs="Times New Roman"/>
          <w:b/>
          <w:i/>
          <w:sz w:val="28"/>
          <w:szCs w:val="28"/>
        </w:rPr>
      </w:pPr>
      <w:r w:rsidRPr="002A0563">
        <w:rPr>
          <w:rFonts w:ascii="Times New Roman" w:hAnsi="Times New Roman" w:cs="Times New Roman"/>
          <w:b/>
          <w:i/>
          <w:sz w:val="28"/>
          <w:szCs w:val="28"/>
        </w:rPr>
        <w:t>Предложение должно быть оригинальным, не копировать чужой дизайн, при этом должно отвечать требованиям серийного производства. Вся информация должна быть представлена таким образом, чтобы клиент мог получить характеристику объекта без вашего непосредственного присутствия.</w:t>
      </w:r>
    </w:p>
    <w:p w:rsidR="002A0563" w:rsidRDefault="002A0563" w:rsidP="00A92FD1">
      <w:pPr>
        <w:pStyle w:val="a3"/>
        <w:ind w:left="0" w:firstLine="708"/>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2A0563" w:rsidRDefault="0037344D" w:rsidP="00A92FD1">
      <w:pPr>
        <w:pStyle w:val="a3"/>
        <w:ind w:left="0" w:firstLine="708"/>
        <w:jc w:val="both"/>
        <w:rPr>
          <w:rFonts w:ascii="Times New Roman" w:hAnsi="Times New Roman" w:cs="Times New Roman"/>
          <w:sz w:val="28"/>
          <w:szCs w:val="28"/>
          <w:u w:val="single"/>
        </w:rPr>
      </w:pPr>
      <w:r w:rsidRPr="0037344D">
        <w:rPr>
          <w:rFonts w:ascii="Times New Roman" w:hAnsi="Times New Roman" w:cs="Times New Roman"/>
          <w:sz w:val="28"/>
          <w:szCs w:val="28"/>
          <w:u w:val="single"/>
        </w:rPr>
        <w:t>Требования к результатам данного этапа:</w:t>
      </w:r>
    </w:p>
    <w:p w:rsidR="0037344D" w:rsidRPr="0037344D" w:rsidRDefault="0037344D" w:rsidP="005C5652">
      <w:pPr>
        <w:pStyle w:val="a3"/>
        <w:numPr>
          <w:ilvl w:val="0"/>
          <w:numId w:val="8"/>
        </w:numPr>
        <w:ind w:left="0" w:firstLine="851"/>
        <w:jc w:val="both"/>
        <w:rPr>
          <w:rFonts w:ascii="Times New Roman" w:hAnsi="Times New Roman" w:cs="Times New Roman"/>
          <w:sz w:val="28"/>
          <w:szCs w:val="28"/>
        </w:rPr>
      </w:pPr>
      <w:r w:rsidRPr="0037344D">
        <w:rPr>
          <w:rFonts w:ascii="Times New Roman" w:hAnsi="Times New Roman" w:cs="Times New Roman"/>
          <w:sz w:val="28"/>
          <w:szCs w:val="28"/>
        </w:rPr>
        <w:lastRenderedPageBreak/>
        <w:t>Поисковые эскизы формы объекта (не менее 2-х, небольшие перспективные изображения объекта в графике)</w:t>
      </w:r>
      <w:r>
        <w:rPr>
          <w:rFonts w:ascii="Times New Roman" w:hAnsi="Times New Roman" w:cs="Times New Roman"/>
          <w:sz w:val="28"/>
          <w:szCs w:val="28"/>
        </w:rPr>
        <w:t>.</w:t>
      </w:r>
    </w:p>
    <w:p w:rsidR="0037344D" w:rsidRDefault="0037344D" w:rsidP="005C5652">
      <w:pPr>
        <w:pStyle w:val="a3"/>
        <w:numPr>
          <w:ilvl w:val="0"/>
          <w:numId w:val="8"/>
        </w:numPr>
        <w:ind w:left="0" w:firstLine="851"/>
        <w:jc w:val="both"/>
        <w:rPr>
          <w:rFonts w:ascii="Times New Roman" w:hAnsi="Times New Roman" w:cs="Times New Roman"/>
          <w:sz w:val="28"/>
          <w:szCs w:val="28"/>
        </w:rPr>
      </w:pPr>
      <w:r w:rsidRPr="0037344D">
        <w:rPr>
          <w:rFonts w:ascii="Times New Roman" w:hAnsi="Times New Roman" w:cs="Times New Roman"/>
          <w:sz w:val="28"/>
          <w:szCs w:val="28"/>
        </w:rPr>
        <w:t>Варианты цветовых решений (не менее 3-х, небольшие перспективные изображения объекта)</w:t>
      </w:r>
      <w:r>
        <w:rPr>
          <w:rFonts w:ascii="Times New Roman" w:hAnsi="Times New Roman" w:cs="Times New Roman"/>
          <w:sz w:val="28"/>
          <w:szCs w:val="28"/>
        </w:rPr>
        <w:t>.</w:t>
      </w:r>
    </w:p>
    <w:p w:rsidR="00E43CCC" w:rsidRDefault="005C5652" w:rsidP="00B62D06">
      <w:pPr>
        <w:pStyle w:val="a3"/>
        <w:numPr>
          <w:ilvl w:val="0"/>
          <w:numId w:val="8"/>
        </w:numPr>
        <w:ind w:left="0" w:firstLine="851"/>
        <w:jc w:val="both"/>
        <w:rPr>
          <w:rFonts w:ascii="Times New Roman" w:hAnsi="Times New Roman" w:cs="Times New Roman"/>
          <w:sz w:val="28"/>
          <w:szCs w:val="28"/>
        </w:rPr>
      </w:pPr>
      <w:r w:rsidRPr="00E43CCC">
        <w:rPr>
          <w:rFonts w:ascii="Times New Roman" w:hAnsi="Times New Roman" w:cs="Times New Roman"/>
          <w:sz w:val="28"/>
          <w:szCs w:val="28"/>
        </w:rPr>
        <w:t>Демонстрационный (перспектив</w:t>
      </w:r>
      <w:r w:rsidR="00E43CCC">
        <w:rPr>
          <w:rFonts w:ascii="Times New Roman" w:hAnsi="Times New Roman" w:cs="Times New Roman"/>
          <w:sz w:val="28"/>
          <w:szCs w:val="28"/>
        </w:rPr>
        <w:t>ный) эскиз проекта с элементами</w:t>
      </w:r>
      <w:r w:rsidR="00352823">
        <w:rPr>
          <w:rFonts w:ascii="Times New Roman" w:hAnsi="Times New Roman" w:cs="Times New Roman"/>
          <w:sz w:val="28"/>
          <w:szCs w:val="28"/>
        </w:rPr>
        <w:t xml:space="preserve"> на формате А3</w:t>
      </w:r>
      <w:r w:rsidR="00E43CCC">
        <w:rPr>
          <w:rFonts w:ascii="Times New Roman" w:hAnsi="Times New Roman" w:cs="Times New Roman"/>
          <w:sz w:val="28"/>
          <w:szCs w:val="28"/>
        </w:rPr>
        <w:t>.</w:t>
      </w:r>
    </w:p>
    <w:p w:rsidR="005C5652" w:rsidRPr="00E43CCC" w:rsidRDefault="005C5652" w:rsidP="00B62D06">
      <w:pPr>
        <w:pStyle w:val="a3"/>
        <w:numPr>
          <w:ilvl w:val="0"/>
          <w:numId w:val="8"/>
        </w:numPr>
        <w:ind w:left="0" w:firstLine="851"/>
        <w:jc w:val="both"/>
        <w:rPr>
          <w:rFonts w:ascii="Times New Roman" w:hAnsi="Times New Roman" w:cs="Times New Roman"/>
          <w:sz w:val="28"/>
          <w:szCs w:val="28"/>
        </w:rPr>
      </w:pPr>
      <w:r w:rsidRPr="00E43CCC">
        <w:rPr>
          <w:rFonts w:ascii="Times New Roman" w:hAnsi="Times New Roman" w:cs="Times New Roman"/>
          <w:sz w:val="28"/>
          <w:szCs w:val="28"/>
        </w:rPr>
        <w:t>Указание габаритных размеров объекта на демонстрационном эскизе (высота, ширина, глубина).</w:t>
      </w:r>
    </w:p>
    <w:p w:rsidR="005C5652" w:rsidRDefault="005C5652" w:rsidP="005C5652">
      <w:pPr>
        <w:pStyle w:val="a3"/>
        <w:numPr>
          <w:ilvl w:val="0"/>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Взрыв-схема (разнесенный вид деталей корпуса объекта) на формате А4.</w:t>
      </w:r>
    </w:p>
    <w:p w:rsidR="005C5652" w:rsidRDefault="005C5652" w:rsidP="005C5652">
      <w:pPr>
        <w:pStyle w:val="a3"/>
        <w:numPr>
          <w:ilvl w:val="0"/>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Пояснения по конструкции корпуса объекта, его сборке на взрыв-схеме.</w:t>
      </w:r>
    </w:p>
    <w:p w:rsidR="005C5652" w:rsidRDefault="005C5652" w:rsidP="005C5652">
      <w:pPr>
        <w:pStyle w:val="a3"/>
        <w:numPr>
          <w:ilvl w:val="0"/>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Выбранный материал изготовления для деталей корпуса и обоснование этого выбора на взрыв-схеме.</w:t>
      </w:r>
    </w:p>
    <w:p w:rsidR="005C5652" w:rsidRDefault="005C5652" w:rsidP="005C5652">
      <w:pPr>
        <w:pStyle w:val="a3"/>
        <w:numPr>
          <w:ilvl w:val="0"/>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Пояснения по функционалу на эскиз-сценариях.</w:t>
      </w:r>
    </w:p>
    <w:p w:rsidR="005C5652" w:rsidRDefault="005C5652" w:rsidP="00A92FD1">
      <w:pPr>
        <w:pStyle w:val="a3"/>
        <w:ind w:left="0" w:firstLine="708"/>
        <w:jc w:val="both"/>
        <w:rPr>
          <w:rFonts w:ascii="Times New Roman" w:hAnsi="Times New Roman" w:cs="Times New Roman"/>
          <w:sz w:val="28"/>
          <w:szCs w:val="28"/>
        </w:rPr>
      </w:pPr>
    </w:p>
    <w:p w:rsidR="005C5652" w:rsidRPr="005C5652" w:rsidRDefault="005C5652" w:rsidP="00A92FD1">
      <w:pPr>
        <w:pStyle w:val="a3"/>
        <w:ind w:left="0" w:firstLine="708"/>
        <w:jc w:val="both"/>
        <w:rPr>
          <w:rFonts w:ascii="Times New Roman" w:hAnsi="Times New Roman" w:cs="Times New Roman"/>
          <w:b/>
          <w:sz w:val="28"/>
          <w:szCs w:val="28"/>
        </w:rPr>
      </w:pPr>
      <w:r w:rsidRPr="005C5652">
        <w:rPr>
          <w:rFonts w:ascii="Times New Roman" w:hAnsi="Times New Roman" w:cs="Times New Roman"/>
          <w:b/>
          <w:sz w:val="28"/>
          <w:szCs w:val="28"/>
        </w:rPr>
        <w:t>Обязательные продукты первого модуля:</w:t>
      </w:r>
    </w:p>
    <w:p w:rsidR="005C5652" w:rsidRDefault="005C5652" w:rsidP="005C565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Три листа с эскизами.</w:t>
      </w:r>
    </w:p>
    <w:p w:rsidR="0037344D" w:rsidRPr="0037344D" w:rsidRDefault="0037344D" w:rsidP="00A92FD1">
      <w:pPr>
        <w:pStyle w:val="a3"/>
        <w:ind w:left="0" w:firstLine="708"/>
        <w:jc w:val="both"/>
        <w:rPr>
          <w:rFonts w:ascii="Times New Roman" w:hAnsi="Times New Roman" w:cs="Times New Roman"/>
          <w:sz w:val="28"/>
          <w:szCs w:val="28"/>
        </w:rPr>
      </w:pPr>
    </w:p>
    <w:p w:rsidR="002A0563" w:rsidRPr="003C13FF" w:rsidRDefault="004F72B9" w:rsidP="00A92FD1">
      <w:pPr>
        <w:pStyle w:val="a3"/>
        <w:ind w:left="0" w:firstLine="708"/>
        <w:jc w:val="both"/>
        <w:rPr>
          <w:rFonts w:ascii="Times New Roman" w:hAnsi="Times New Roman" w:cs="Times New Roman"/>
          <w:sz w:val="28"/>
          <w:szCs w:val="28"/>
          <w:u w:val="single"/>
        </w:rPr>
      </w:pPr>
      <w:r w:rsidRPr="003C13FF">
        <w:rPr>
          <w:rFonts w:ascii="Times New Roman" w:hAnsi="Times New Roman" w:cs="Times New Roman"/>
          <w:sz w:val="28"/>
          <w:szCs w:val="28"/>
          <w:u w:val="single"/>
        </w:rPr>
        <w:t>Модуль 2. Макетирование (2 часа</w:t>
      </w:r>
      <w:r w:rsidR="009D7729">
        <w:rPr>
          <w:rFonts w:ascii="Times New Roman" w:hAnsi="Times New Roman" w:cs="Times New Roman"/>
          <w:sz w:val="28"/>
          <w:szCs w:val="28"/>
          <w:u w:val="single"/>
        </w:rPr>
        <w:t xml:space="preserve"> 30 минут</w:t>
      </w:r>
      <w:r w:rsidRPr="003C13FF">
        <w:rPr>
          <w:rFonts w:ascii="Times New Roman" w:hAnsi="Times New Roman" w:cs="Times New Roman"/>
          <w:sz w:val="28"/>
          <w:szCs w:val="28"/>
          <w:u w:val="single"/>
        </w:rPr>
        <w:t>)</w:t>
      </w:r>
    </w:p>
    <w:p w:rsidR="004F72B9" w:rsidRDefault="004F72B9" w:rsidP="00A92FD1">
      <w:pPr>
        <w:pStyle w:val="a3"/>
        <w:ind w:left="0" w:firstLine="708"/>
        <w:jc w:val="both"/>
        <w:rPr>
          <w:rFonts w:ascii="Times New Roman" w:hAnsi="Times New Roman" w:cs="Times New Roman"/>
          <w:sz w:val="28"/>
          <w:szCs w:val="28"/>
        </w:rPr>
      </w:pPr>
    </w:p>
    <w:p w:rsidR="004F72B9" w:rsidRPr="00BD27B5" w:rsidRDefault="004F72B9" w:rsidP="004F72B9">
      <w:pPr>
        <w:pStyle w:val="a3"/>
        <w:ind w:left="0" w:firstLine="709"/>
        <w:jc w:val="both"/>
        <w:rPr>
          <w:rFonts w:ascii="Times New Roman" w:hAnsi="Times New Roman" w:cs="Times New Roman"/>
          <w:sz w:val="28"/>
          <w:szCs w:val="28"/>
          <w:u w:val="single"/>
        </w:rPr>
      </w:pPr>
    </w:p>
    <w:p w:rsidR="004F72B9" w:rsidRPr="00BD27B5" w:rsidRDefault="004F72B9" w:rsidP="004F72B9">
      <w:pPr>
        <w:pStyle w:val="a3"/>
        <w:ind w:left="0" w:firstLine="709"/>
        <w:jc w:val="both"/>
        <w:rPr>
          <w:rFonts w:ascii="Times New Roman" w:hAnsi="Times New Roman" w:cs="Times New Roman"/>
          <w:sz w:val="28"/>
          <w:szCs w:val="28"/>
          <w:u w:val="single"/>
        </w:rPr>
      </w:pPr>
      <w:r w:rsidRPr="00BD27B5">
        <w:rPr>
          <w:rFonts w:ascii="Times New Roman" w:hAnsi="Times New Roman" w:cs="Times New Roman"/>
          <w:sz w:val="28"/>
          <w:szCs w:val="28"/>
          <w:u w:val="single"/>
        </w:rPr>
        <w:t>Материалы и оборудование на команду:</w:t>
      </w:r>
    </w:p>
    <w:p w:rsidR="004F72B9" w:rsidRDefault="004F72B9" w:rsidP="004F72B9">
      <w:pPr>
        <w:pStyle w:val="a3"/>
        <w:ind w:left="0" w:firstLine="709"/>
        <w:jc w:val="both"/>
        <w:rPr>
          <w:rFonts w:ascii="Times New Roman" w:hAnsi="Times New Roman" w:cs="Times New Roman"/>
          <w:sz w:val="28"/>
          <w:szCs w:val="28"/>
        </w:rPr>
      </w:pPr>
    </w:p>
    <w:p w:rsidR="004F72B9" w:rsidRDefault="00BF09A4"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бумага для черчения формата А4 – 5</w:t>
      </w:r>
      <w:r w:rsidR="004F72B9">
        <w:rPr>
          <w:rFonts w:ascii="Times New Roman" w:hAnsi="Times New Roman" w:cs="Times New Roman"/>
          <w:sz w:val="28"/>
          <w:szCs w:val="28"/>
        </w:rPr>
        <w:t>листов;</w:t>
      </w:r>
    </w:p>
    <w:p w:rsidR="004F72B9" w:rsidRDefault="004F72B9"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бумага </w:t>
      </w:r>
      <w:r w:rsidR="00BF09A4">
        <w:rPr>
          <w:rFonts w:ascii="Times New Roman" w:hAnsi="Times New Roman" w:cs="Times New Roman"/>
          <w:sz w:val="28"/>
          <w:szCs w:val="28"/>
        </w:rPr>
        <w:t xml:space="preserve">для черчения </w:t>
      </w:r>
      <w:r>
        <w:rPr>
          <w:rFonts w:ascii="Times New Roman" w:hAnsi="Times New Roman" w:cs="Times New Roman"/>
          <w:sz w:val="28"/>
          <w:szCs w:val="28"/>
        </w:rPr>
        <w:t xml:space="preserve">формата А3 – 2 листа; </w:t>
      </w:r>
    </w:p>
    <w:p w:rsidR="004F72B9" w:rsidRDefault="004F72B9"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простые карандаши </w:t>
      </w:r>
      <w:r>
        <w:rPr>
          <w:rFonts w:ascii="Times New Roman" w:hAnsi="Times New Roman" w:cs="Times New Roman"/>
          <w:sz w:val="28"/>
          <w:szCs w:val="28"/>
          <w:lang w:val="en-US"/>
        </w:rPr>
        <w:t>KOH</w:t>
      </w:r>
      <w:r w:rsidRPr="0013108E">
        <w:rPr>
          <w:rFonts w:ascii="Times New Roman" w:hAnsi="Times New Roman" w:cs="Times New Roman"/>
          <w:sz w:val="28"/>
          <w:szCs w:val="28"/>
        </w:rPr>
        <w:t>-</w:t>
      </w:r>
      <w:r>
        <w:rPr>
          <w:rFonts w:ascii="Times New Roman" w:hAnsi="Times New Roman" w:cs="Times New Roman"/>
          <w:sz w:val="28"/>
          <w:szCs w:val="28"/>
          <w:lang w:val="en-US"/>
        </w:rPr>
        <w:t>I</w:t>
      </w:r>
      <w:r w:rsidRPr="0013108E">
        <w:rPr>
          <w:rFonts w:ascii="Times New Roman" w:hAnsi="Times New Roman" w:cs="Times New Roman"/>
          <w:sz w:val="28"/>
          <w:szCs w:val="28"/>
        </w:rPr>
        <w:t>-</w:t>
      </w:r>
      <w:r>
        <w:rPr>
          <w:rFonts w:ascii="Times New Roman" w:hAnsi="Times New Roman" w:cs="Times New Roman"/>
          <w:sz w:val="28"/>
          <w:szCs w:val="28"/>
          <w:lang w:val="en-US"/>
        </w:rPr>
        <w:t>NOOR</w:t>
      </w:r>
      <w:r w:rsidRPr="0013108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T</w:t>
      </w:r>
      <w:r w:rsidRPr="0013108E">
        <w:rPr>
          <w:rFonts w:ascii="Times New Roman" w:hAnsi="Times New Roman" w:cs="Times New Roman"/>
          <w:sz w:val="28"/>
          <w:szCs w:val="28"/>
        </w:rPr>
        <w:t>(</w:t>
      </w:r>
      <w:r>
        <w:rPr>
          <w:rFonts w:ascii="Times New Roman" w:hAnsi="Times New Roman" w:cs="Times New Roman"/>
          <w:sz w:val="28"/>
          <w:szCs w:val="28"/>
          <w:lang w:val="en-US"/>
        </w:rPr>
        <w:t>H</w:t>
      </w:r>
      <w:r w:rsidRPr="0013108E">
        <w:rPr>
          <w:rFonts w:ascii="Times New Roman" w:hAnsi="Times New Roman" w:cs="Times New Roman"/>
          <w:sz w:val="28"/>
          <w:szCs w:val="28"/>
        </w:rPr>
        <w:t>)</w:t>
      </w:r>
      <w:r>
        <w:rPr>
          <w:rFonts w:ascii="Times New Roman" w:hAnsi="Times New Roman" w:cs="Times New Roman"/>
          <w:sz w:val="28"/>
          <w:szCs w:val="28"/>
        </w:rPr>
        <w:t>, ТМ(</w:t>
      </w:r>
      <w:r>
        <w:rPr>
          <w:rFonts w:ascii="Times New Roman" w:hAnsi="Times New Roman" w:cs="Times New Roman"/>
          <w:sz w:val="28"/>
          <w:szCs w:val="28"/>
          <w:lang w:val="en-US"/>
        </w:rPr>
        <w:t>HB</w:t>
      </w:r>
      <w:r>
        <w:rPr>
          <w:rFonts w:ascii="Times New Roman" w:hAnsi="Times New Roman" w:cs="Times New Roman"/>
          <w:sz w:val="28"/>
          <w:szCs w:val="28"/>
        </w:rPr>
        <w:t>), М(</w:t>
      </w:r>
      <w:r>
        <w:rPr>
          <w:rFonts w:ascii="Times New Roman" w:hAnsi="Times New Roman" w:cs="Times New Roman"/>
          <w:sz w:val="28"/>
          <w:szCs w:val="28"/>
          <w:lang w:val="en-US"/>
        </w:rPr>
        <w:t>B</w:t>
      </w:r>
      <w:r>
        <w:rPr>
          <w:rFonts w:ascii="Times New Roman" w:hAnsi="Times New Roman" w:cs="Times New Roman"/>
          <w:sz w:val="28"/>
          <w:szCs w:val="28"/>
        </w:rPr>
        <w:t>) – 3шт.;</w:t>
      </w:r>
    </w:p>
    <w:p w:rsidR="004F72B9" w:rsidRDefault="004F72B9" w:rsidP="004F72B9">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стирательная</w:t>
      </w:r>
      <w:proofErr w:type="spellEnd"/>
      <w:r>
        <w:rPr>
          <w:rFonts w:ascii="Times New Roman" w:hAnsi="Times New Roman" w:cs="Times New Roman"/>
          <w:sz w:val="28"/>
          <w:szCs w:val="28"/>
        </w:rPr>
        <w:t xml:space="preserve"> резинка </w:t>
      </w:r>
      <w:r>
        <w:rPr>
          <w:rFonts w:ascii="Times New Roman" w:hAnsi="Times New Roman" w:cs="Times New Roman"/>
          <w:sz w:val="28"/>
          <w:szCs w:val="28"/>
          <w:lang w:val="en-US"/>
        </w:rPr>
        <w:t>KOH</w:t>
      </w:r>
      <w:r w:rsidRPr="0013108E">
        <w:rPr>
          <w:rFonts w:ascii="Times New Roman" w:hAnsi="Times New Roman" w:cs="Times New Roman"/>
          <w:sz w:val="28"/>
          <w:szCs w:val="28"/>
        </w:rPr>
        <w:t>-</w:t>
      </w:r>
      <w:r>
        <w:rPr>
          <w:rFonts w:ascii="Times New Roman" w:hAnsi="Times New Roman" w:cs="Times New Roman"/>
          <w:sz w:val="28"/>
          <w:szCs w:val="28"/>
          <w:lang w:val="en-US"/>
        </w:rPr>
        <w:t>I</w:t>
      </w:r>
      <w:r w:rsidRPr="0013108E">
        <w:rPr>
          <w:rFonts w:ascii="Times New Roman" w:hAnsi="Times New Roman" w:cs="Times New Roman"/>
          <w:sz w:val="28"/>
          <w:szCs w:val="28"/>
        </w:rPr>
        <w:t>-</w:t>
      </w:r>
      <w:r>
        <w:rPr>
          <w:rFonts w:ascii="Times New Roman" w:hAnsi="Times New Roman" w:cs="Times New Roman"/>
          <w:sz w:val="28"/>
          <w:szCs w:val="28"/>
          <w:lang w:val="en-US"/>
        </w:rPr>
        <w:t>NOOR</w:t>
      </w:r>
      <w:r w:rsidRPr="0013108E">
        <w:rPr>
          <w:rFonts w:ascii="Times New Roman" w:hAnsi="Times New Roman" w:cs="Times New Roman"/>
          <w:sz w:val="28"/>
          <w:szCs w:val="28"/>
        </w:rPr>
        <w:t xml:space="preserve"> </w:t>
      </w:r>
      <w:proofErr w:type="spellStart"/>
      <w:r w:rsidRPr="0013108E">
        <w:rPr>
          <w:rFonts w:ascii="Times New Roman" w:hAnsi="Times New Roman" w:cs="Times New Roman"/>
          <w:color w:val="252D39"/>
          <w:sz w:val="28"/>
          <w:szCs w:val="28"/>
          <w:shd w:val="clear" w:color="auto" w:fill="F7F5F6"/>
        </w:rPr>
        <w:t>Elephant</w:t>
      </w:r>
      <w:proofErr w:type="spellEnd"/>
      <w:r w:rsidRPr="0013108E">
        <w:rPr>
          <w:rFonts w:ascii="Times New Roman" w:hAnsi="Times New Roman" w:cs="Times New Roman"/>
          <w:color w:val="252D39"/>
          <w:sz w:val="28"/>
          <w:szCs w:val="28"/>
          <w:shd w:val="clear" w:color="auto" w:fill="F7F5F6"/>
        </w:rPr>
        <w:t xml:space="preserve"> 300</w:t>
      </w:r>
      <w:r w:rsidRPr="0013108E">
        <w:rPr>
          <w:rFonts w:ascii="Times New Roman" w:hAnsi="Times New Roman" w:cs="Times New Roman"/>
          <w:sz w:val="28"/>
          <w:szCs w:val="28"/>
        </w:rPr>
        <w:t xml:space="preserve"> – 2</w:t>
      </w:r>
      <w:r>
        <w:rPr>
          <w:rFonts w:ascii="Times New Roman" w:hAnsi="Times New Roman" w:cs="Times New Roman"/>
          <w:sz w:val="28"/>
          <w:szCs w:val="28"/>
        </w:rPr>
        <w:t>шт.;</w:t>
      </w:r>
    </w:p>
    <w:p w:rsidR="004F72B9" w:rsidRDefault="004F72B9"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линейка 30см деревянная – 1шт.</w:t>
      </w:r>
      <w:r w:rsidR="00BF09A4">
        <w:rPr>
          <w:rFonts w:ascii="Times New Roman" w:hAnsi="Times New Roman" w:cs="Times New Roman"/>
          <w:sz w:val="28"/>
          <w:szCs w:val="28"/>
        </w:rPr>
        <w:t>;</w:t>
      </w:r>
    </w:p>
    <w:p w:rsidR="008C0445" w:rsidRDefault="00BA6B7F"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канцелярский</w:t>
      </w:r>
      <w:r w:rsidR="008C0445">
        <w:rPr>
          <w:rFonts w:ascii="Times New Roman" w:hAnsi="Times New Roman" w:cs="Times New Roman"/>
          <w:sz w:val="28"/>
          <w:szCs w:val="28"/>
        </w:rPr>
        <w:t xml:space="preserve"> нож –</w:t>
      </w:r>
      <w:r w:rsidR="00CD528D">
        <w:rPr>
          <w:rFonts w:ascii="Times New Roman" w:hAnsi="Times New Roman" w:cs="Times New Roman"/>
          <w:sz w:val="28"/>
          <w:szCs w:val="28"/>
        </w:rPr>
        <w:t xml:space="preserve"> 2</w:t>
      </w:r>
      <w:r w:rsidR="008C0445">
        <w:rPr>
          <w:rFonts w:ascii="Times New Roman" w:hAnsi="Times New Roman" w:cs="Times New Roman"/>
          <w:sz w:val="28"/>
          <w:szCs w:val="28"/>
        </w:rPr>
        <w:t>шт.</w:t>
      </w:r>
      <w:r w:rsidR="00BF09A4">
        <w:rPr>
          <w:rFonts w:ascii="Times New Roman" w:hAnsi="Times New Roman" w:cs="Times New Roman"/>
          <w:sz w:val="28"/>
          <w:szCs w:val="28"/>
        </w:rPr>
        <w:t>;</w:t>
      </w:r>
    </w:p>
    <w:p w:rsidR="008C0445" w:rsidRDefault="008C0445"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коврик для макетирования – 1шт.</w:t>
      </w:r>
      <w:r w:rsidR="00BF09A4">
        <w:rPr>
          <w:rFonts w:ascii="Times New Roman" w:hAnsi="Times New Roman" w:cs="Times New Roman"/>
          <w:sz w:val="28"/>
          <w:szCs w:val="28"/>
        </w:rPr>
        <w:t>;</w:t>
      </w:r>
    </w:p>
    <w:p w:rsidR="008C0445" w:rsidRDefault="008C0445"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маркер черный – 1шт.</w:t>
      </w:r>
      <w:r w:rsidR="00BF09A4">
        <w:rPr>
          <w:rFonts w:ascii="Times New Roman" w:hAnsi="Times New Roman" w:cs="Times New Roman"/>
          <w:sz w:val="28"/>
          <w:szCs w:val="28"/>
        </w:rPr>
        <w:t>;</w:t>
      </w:r>
    </w:p>
    <w:p w:rsidR="00BF09A4" w:rsidRDefault="00BF09A4"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гел</w:t>
      </w:r>
      <w:r w:rsidR="00BA6B7F">
        <w:rPr>
          <w:rFonts w:ascii="Times New Roman" w:hAnsi="Times New Roman" w:cs="Times New Roman"/>
          <w:sz w:val="28"/>
          <w:szCs w:val="28"/>
        </w:rPr>
        <w:t>и</w:t>
      </w:r>
      <w:r>
        <w:rPr>
          <w:rFonts w:ascii="Times New Roman" w:hAnsi="Times New Roman" w:cs="Times New Roman"/>
          <w:sz w:val="28"/>
          <w:szCs w:val="28"/>
        </w:rPr>
        <w:t>евая ручка черная – 1шт.;</w:t>
      </w:r>
    </w:p>
    <w:p w:rsidR="008C0445" w:rsidRDefault="008C0445"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w:t>
      </w:r>
      <w:r w:rsidR="00BF09A4">
        <w:rPr>
          <w:rFonts w:ascii="Times New Roman" w:hAnsi="Times New Roman" w:cs="Times New Roman"/>
          <w:sz w:val="28"/>
          <w:szCs w:val="28"/>
        </w:rPr>
        <w:t xml:space="preserve">леевой </w:t>
      </w:r>
      <w:r>
        <w:rPr>
          <w:rFonts w:ascii="Times New Roman" w:hAnsi="Times New Roman" w:cs="Times New Roman"/>
          <w:sz w:val="28"/>
          <w:szCs w:val="28"/>
        </w:rPr>
        <w:t>пистолет – 1ш</w:t>
      </w:r>
      <w:r w:rsidR="00BF09A4">
        <w:rPr>
          <w:rFonts w:ascii="Times New Roman" w:hAnsi="Times New Roman" w:cs="Times New Roman"/>
          <w:sz w:val="28"/>
          <w:szCs w:val="28"/>
        </w:rPr>
        <w:t>т.;</w:t>
      </w:r>
    </w:p>
    <w:p w:rsidR="008C0445" w:rsidRDefault="008C0445"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набор клеевых стержней</w:t>
      </w:r>
      <w:r w:rsidR="00BF09A4">
        <w:rPr>
          <w:rFonts w:ascii="Times New Roman" w:hAnsi="Times New Roman" w:cs="Times New Roman"/>
          <w:sz w:val="28"/>
          <w:szCs w:val="28"/>
        </w:rPr>
        <w:t xml:space="preserve"> для клеевого </w:t>
      </w:r>
      <w:r>
        <w:rPr>
          <w:rFonts w:ascii="Times New Roman" w:hAnsi="Times New Roman" w:cs="Times New Roman"/>
          <w:sz w:val="28"/>
          <w:szCs w:val="28"/>
        </w:rPr>
        <w:t>пистолета, 6</w:t>
      </w:r>
      <w:r w:rsidR="00BF09A4">
        <w:rPr>
          <w:rFonts w:ascii="Times New Roman" w:hAnsi="Times New Roman" w:cs="Times New Roman"/>
          <w:sz w:val="28"/>
          <w:szCs w:val="28"/>
        </w:rPr>
        <w:t xml:space="preserve"> </w:t>
      </w:r>
      <w:r>
        <w:rPr>
          <w:rFonts w:ascii="Times New Roman" w:hAnsi="Times New Roman" w:cs="Times New Roman"/>
          <w:sz w:val="28"/>
          <w:szCs w:val="28"/>
        </w:rPr>
        <w:t>стержней – 1</w:t>
      </w:r>
      <w:r w:rsidR="00BF09A4">
        <w:rPr>
          <w:rFonts w:ascii="Times New Roman" w:hAnsi="Times New Roman" w:cs="Times New Roman"/>
          <w:sz w:val="28"/>
          <w:szCs w:val="28"/>
        </w:rPr>
        <w:t xml:space="preserve"> </w:t>
      </w:r>
      <w:r>
        <w:rPr>
          <w:rFonts w:ascii="Times New Roman" w:hAnsi="Times New Roman" w:cs="Times New Roman"/>
          <w:sz w:val="28"/>
          <w:szCs w:val="28"/>
        </w:rPr>
        <w:t>набор</w:t>
      </w:r>
      <w:r w:rsidR="00BF09A4">
        <w:rPr>
          <w:rFonts w:ascii="Times New Roman" w:hAnsi="Times New Roman" w:cs="Times New Roman"/>
          <w:sz w:val="28"/>
          <w:szCs w:val="28"/>
        </w:rPr>
        <w:t>;</w:t>
      </w:r>
    </w:p>
    <w:p w:rsidR="008C0445" w:rsidRDefault="008C0445"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двусторонний скотч узкий – 1 шт.</w:t>
      </w:r>
      <w:r w:rsidR="00BF09A4">
        <w:rPr>
          <w:rFonts w:ascii="Times New Roman" w:hAnsi="Times New Roman" w:cs="Times New Roman"/>
          <w:sz w:val="28"/>
          <w:szCs w:val="28"/>
        </w:rPr>
        <w:t>;</w:t>
      </w:r>
    </w:p>
    <w:p w:rsidR="008C0445" w:rsidRDefault="008C0445" w:rsidP="004F72B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двусторонний скотч широкий – 1 шт.</w:t>
      </w:r>
      <w:r w:rsidR="00BF09A4">
        <w:rPr>
          <w:rFonts w:ascii="Times New Roman" w:hAnsi="Times New Roman" w:cs="Times New Roman"/>
          <w:sz w:val="28"/>
          <w:szCs w:val="28"/>
        </w:rPr>
        <w:t>;</w:t>
      </w:r>
    </w:p>
    <w:p w:rsidR="008C0445" w:rsidRDefault="00BA6B7F" w:rsidP="008C04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удлинитель</w:t>
      </w:r>
      <w:r w:rsidR="008C0445">
        <w:rPr>
          <w:rFonts w:ascii="Times New Roman" w:hAnsi="Times New Roman" w:cs="Times New Roman"/>
          <w:sz w:val="28"/>
          <w:szCs w:val="28"/>
        </w:rPr>
        <w:t>-фильтр белого цвета – 1 шт.</w:t>
      </w:r>
      <w:r w:rsidR="00BF09A4">
        <w:rPr>
          <w:rFonts w:ascii="Times New Roman" w:hAnsi="Times New Roman" w:cs="Times New Roman"/>
          <w:sz w:val="28"/>
          <w:szCs w:val="28"/>
        </w:rPr>
        <w:t>;</w:t>
      </w:r>
    </w:p>
    <w:p w:rsidR="00427146" w:rsidRDefault="00427146" w:rsidP="008C04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наждачная бумага</w:t>
      </w:r>
      <w:r w:rsidR="00F567F9">
        <w:rPr>
          <w:rFonts w:ascii="Times New Roman" w:hAnsi="Times New Roman" w:cs="Times New Roman"/>
          <w:sz w:val="28"/>
          <w:szCs w:val="28"/>
        </w:rPr>
        <w:t xml:space="preserve"> </w:t>
      </w:r>
      <w:r w:rsidR="00F567F9">
        <w:rPr>
          <w:rFonts w:ascii="Times New Roman" w:hAnsi="Times New Roman" w:cs="Times New Roman"/>
          <w:sz w:val="28"/>
          <w:szCs w:val="28"/>
          <w:lang w:val="en-US"/>
        </w:rPr>
        <w:t>P120</w:t>
      </w:r>
      <w:r w:rsidR="00F567F9">
        <w:rPr>
          <w:rFonts w:ascii="Times New Roman" w:hAnsi="Times New Roman" w:cs="Times New Roman"/>
          <w:sz w:val="28"/>
          <w:szCs w:val="28"/>
        </w:rPr>
        <w:t xml:space="preserve"> –</w:t>
      </w:r>
      <w:r w:rsidR="00CD528D">
        <w:rPr>
          <w:rFonts w:ascii="Times New Roman" w:hAnsi="Times New Roman" w:cs="Times New Roman"/>
          <w:sz w:val="28"/>
          <w:szCs w:val="28"/>
        </w:rPr>
        <w:t xml:space="preserve"> 2</w:t>
      </w:r>
      <w:r w:rsidR="00F567F9">
        <w:rPr>
          <w:rFonts w:ascii="Times New Roman" w:hAnsi="Times New Roman" w:cs="Times New Roman"/>
          <w:sz w:val="28"/>
          <w:szCs w:val="28"/>
        </w:rPr>
        <w:t xml:space="preserve"> лист</w:t>
      </w:r>
      <w:r w:rsidR="00CD528D">
        <w:rPr>
          <w:rFonts w:ascii="Times New Roman" w:hAnsi="Times New Roman" w:cs="Times New Roman"/>
          <w:sz w:val="28"/>
          <w:szCs w:val="28"/>
        </w:rPr>
        <w:t>а</w:t>
      </w:r>
      <w:r w:rsidR="00F567F9">
        <w:rPr>
          <w:rFonts w:ascii="Times New Roman" w:hAnsi="Times New Roman" w:cs="Times New Roman"/>
          <w:sz w:val="28"/>
          <w:szCs w:val="28"/>
        </w:rPr>
        <w:t>;</w:t>
      </w:r>
    </w:p>
    <w:p w:rsidR="00427146" w:rsidRDefault="00427146" w:rsidP="008C04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наждачная бумага </w:t>
      </w:r>
      <w:r w:rsidR="00F567F9">
        <w:rPr>
          <w:rFonts w:ascii="Times New Roman" w:hAnsi="Times New Roman" w:cs="Times New Roman"/>
          <w:sz w:val="28"/>
          <w:szCs w:val="28"/>
          <w:lang w:val="en-US"/>
        </w:rPr>
        <w:t>P400</w:t>
      </w:r>
      <w:r w:rsidR="00F567F9">
        <w:rPr>
          <w:rFonts w:ascii="Times New Roman" w:hAnsi="Times New Roman" w:cs="Times New Roman"/>
          <w:sz w:val="28"/>
          <w:szCs w:val="28"/>
        </w:rPr>
        <w:t xml:space="preserve"> –</w:t>
      </w:r>
      <w:r w:rsidR="00CD528D">
        <w:rPr>
          <w:rFonts w:ascii="Times New Roman" w:hAnsi="Times New Roman" w:cs="Times New Roman"/>
          <w:sz w:val="28"/>
          <w:szCs w:val="28"/>
        </w:rPr>
        <w:t xml:space="preserve"> 2</w:t>
      </w:r>
      <w:r w:rsidR="00F567F9">
        <w:rPr>
          <w:rFonts w:ascii="Times New Roman" w:hAnsi="Times New Roman" w:cs="Times New Roman"/>
          <w:sz w:val="28"/>
          <w:szCs w:val="28"/>
        </w:rPr>
        <w:t xml:space="preserve"> лист</w:t>
      </w:r>
      <w:r w:rsidR="00CD528D">
        <w:rPr>
          <w:rFonts w:ascii="Times New Roman" w:hAnsi="Times New Roman" w:cs="Times New Roman"/>
          <w:sz w:val="28"/>
          <w:szCs w:val="28"/>
        </w:rPr>
        <w:t>а</w:t>
      </w:r>
      <w:r w:rsidR="00F567F9">
        <w:rPr>
          <w:rFonts w:ascii="Times New Roman" w:hAnsi="Times New Roman" w:cs="Times New Roman"/>
          <w:sz w:val="28"/>
          <w:szCs w:val="28"/>
        </w:rPr>
        <w:t>;</w:t>
      </w:r>
    </w:p>
    <w:p w:rsidR="00F567F9" w:rsidRDefault="00F567F9" w:rsidP="008C04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ножницы – 1 пара;</w:t>
      </w:r>
    </w:p>
    <w:p w:rsidR="003C13FF" w:rsidRDefault="003C13FF" w:rsidP="003C13FF">
      <w:pPr>
        <w:pStyle w:val="a3"/>
        <w:numPr>
          <w:ilvl w:val="0"/>
          <w:numId w:val="4"/>
        </w:numPr>
        <w:shd w:val="clear" w:color="auto" w:fill="FFFFFF"/>
        <w:spacing w:before="270" w:after="143" w:line="240" w:lineRule="auto"/>
        <w:outlineLvl w:val="0"/>
        <w:rPr>
          <w:rFonts w:ascii="Times New Roman" w:eastAsia="Times New Roman" w:hAnsi="Times New Roman" w:cs="Times New Roman"/>
          <w:bCs/>
          <w:color w:val="333333"/>
          <w:kern w:val="36"/>
          <w:sz w:val="28"/>
          <w:szCs w:val="28"/>
          <w:lang w:eastAsia="ru-RU"/>
        </w:rPr>
      </w:pPr>
      <w:r>
        <w:rPr>
          <w:rFonts w:ascii="Times New Roman" w:eastAsia="Times New Roman" w:hAnsi="Times New Roman" w:cs="Times New Roman"/>
          <w:bCs/>
          <w:color w:val="333333"/>
          <w:kern w:val="36"/>
          <w:sz w:val="28"/>
          <w:szCs w:val="28"/>
          <w:lang w:eastAsia="ru-RU"/>
        </w:rPr>
        <w:t>п</w:t>
      </w:r>
      <w:r w:rsidRPr="003C13FF">
        <w:rPr>
          <w:rFonts w:ascii="Times New Roman" w:eastAsia="Times New Roman" w:hAnsi="Times New Roman" w:cs="Times New Roman"/>
          <w:bCs/>
          <w:color w:val="333333"/>
          <w:kern w:val="36"/>
          <w:sz w:val="28"/>
          <w:szCs w:val="28"/>
          <w:lang w:eastAsia="ru-RU"/>
        </w:rPr>
        <w:t xml:space="preserve">лита </w:t>
      </w:r>
      <w:proofErr w:type="spellStart"/>
      <w:r w:rsidRPr="003C13FF">
        <w:rPr>
          <w:rFonts w:ascii="Times New Roman" w:eastAsia="Times New Roman" w:hAnsi="Times New Roman" w:cs="Times New Roman"/>
          <w:bCs/>
          <w:color w:val="333333"/>
          <w:kern w:val="36"/>
          <w:sz w:val="28"/>
          <w:szCs w:val="28"/>
          <w:lang w:eastAsia="ru-RU"/>
        </w:rPr>
        <w:t>Пеноплэкс</w:t>
      </w:r>
      <w:proofErr w:type="spellEnd"/>
      <w:r w:rsidRPr="003C13FF">
        <w:rPr>
          <w:rFonts w:ascii="Times New Roman" w:eastAsia="Times New Roman" w:hAnsi="Times New Roman" w:cs="Times New Roman"/>
          <w:bCs/>
          <w:color w:val="333333"/>
          <w:kern w:val="36"/>
          <w:sz w:val="28"/>
          <w:szCs w:val="28"/>
          <w:lang w:eastAsia="ru-RU"/>
        </w:rPr>
        <w:t xml:space="preserve"> Комфорт 20x600x1200 мм</w:t>
      </w:r>
      <w:r>
        <w:rPr>
          <w:rFonts w:ascii="Times New Roman" w:eastAsia="Times New Roman" w:hAnsi="Times New Roman" w:cs="Times New Roman"/>
          <w:bCs/>
          <w:color w:val="333333"/>
          <w:kern w:val="36"/>
          <w:sz w:val="28"/>
          <w:szCs w:val="28"/>
          <w:lang w:eastAsia="ru-RU"/>
        </w:rPr>
        <w:t xml:space="preserve"> –</w:t>
      </w:r>
      <w:r w:rsidR="00BF09A4">
        <w:rPr>
          <w:rFonts w:ascii="Times New Roman" w:eastAsia="Times New Roman" w:hAnsi="Times New Roman" w:cs="Times New Roman"/>
          <w:bCs/>
          <w:color w:val="333333"/>
          <w:kern w:val="36"/>
          <w:sz w:val="28"/>
          <w:szCs w:val="28"/>
          <w:lang w:eastAsia="ru-RU"/>
        </w:rPr>
        <w:t xml:space="preserve"> 2</w:t>
      </w:r>
      <w:r>
        <w:rPr>
          <w:rFonts w:ascii="Times New Roman" w:eastAsia="Times New Roman" w:hAnsi="Times New Roman" w:cs="Times New Roman"/>
          <w:bCs/>
          <w:color w:val="333333"/>
          <w:kern w:val="36"/>
          <w:sz w:val="28"/>
          <w:szCs w:val="28"/>
          <w:lang w:eastAsia="ru-RU"/>
        </w:rPr>
        <w:t xml:space="preserve"> лист</w:t>
      </w:r>
      <w:r w:rsidR="00BF09A4">
        <w:rPr>
          <w:rFonts w:ascii="Times New Roman" w:eastAsia="Times New Roman" w:hAnsi="Times New Roman" w:cs="Times New Roman"/>
          <w:bCs/>
          <w:color w:val="333333"/>
          <w:kern w:val="36"/>
          <w:sz w:val="28"/>
          <w:szCs w:val="28"/>
          <w:lang w:eastAsia="ru-RU"/>
        </w:rPr>
        <w:t>а;</w:t>
      </w:r>
      <w:r>
        <w:rPr>
          <w:rFonts w:ascii="Times New Roman" w:eastAsia="Times New Roman" w:hAnsi="Times New Roman" w:cs="Times New Roman"/>
          <w:bCs/>
          <w:color w:val="333333"/>
          <w:kern w:val="36"/>
          <w:sz w:val="28"/>
          <w:szCs w:val="28"/>
          <w:lang w:eastAsia="ru-RU"/>
        </w:rPr>
        <w:t xml:space="preserve"> </w:t>
      </w:r>
    </w:p>
    <w:p w:rsidR="003C13FF" w:rsidRPr="003C13FF" w:rsidRDefault="00CD528D" w:rsidP="003C13FF">
      <w:pPr>
        <w:pStyle w:val="a3"/>
        <w:numPr>
          <w:ilvl w:val="0"/>
          <w:numId w:val="4"/>
        </w:numPr>
        <w:shd w:val="clear" w:color="auto" w:fill="FFFFFF"/>
        <w:spacing w:before="270" w:after="143" w:line="240" w:lineRule="auto"/>
        <w:outlineLvl w:val="0"/>
        <w:rPr>
          <w:rFonts w:ascii="Times New Roman" w:eastAsia="Times New Roman" w:hAnsi="Times New Roman" w:cs="Times New Roman"/>
          <w:bCs/>
          <w:color w:val="333333"/>
          <w:kern w:val="36"/>
          <w:sz w:val="28"/>
          <w:szCs w:val="28"/>
          <w:lang w:eastAsia="ru-RU"/>
        </w:rPr>
      </w:pPr>
      <w:r>
        <w:rPr>
          <w:rFonts w:ascii="Times New Roman" w:eastAsia="Times New Roman" w:hAnsi="Times New Roman" w:cs="Times New Roman"/>
          <w:bCs/>
          <w:color w:val="333333"/>
          <w:kern w:val="36"/>
          <w:sz w:val="28"/>
          <w:szCs w:val="28"/>
          <w:lang w:eastAsia="ru-RU"/>
        </w:rPr>
        <w:t xml:space="preserve">плита </w:t>
      </w:r>
      <w:proofErr w:type="spellStart"/>
      <w:r>
        <w:rPr>
          <w:rFonts w:ascii="Times New Roman" w:eastAsia="Times New Roman" w:hAnsi="Times New Roman" w:cs="Times New Roman"/>
          <w:bCs/>
          <w:color w:val="333333"/>
          <w:kern w:val="36"/>
          <w:sz w:val="28"/>
          <w:szCs w:val="28"/>
          <w:lang w:eastAsia="ru-RU"/>
        </w:rPr>
        <w:t>Пеноплэкс</w:t>
      </w:r>
      <w:proofErr w:type="spellEnd"/>
      <w:r>
        <w:rPr>
          <w:rFonts w:ascii="Times New Roman" w:eastAsia="Times New Roman" w:hAnsi="Times New Roman" w:cs="Times New Roman"/>
          <w:bCs/>
          <w:color w:val="333333"/>
          <w:kern w:val="36"/>
          <w:sz w:val="28"/>
          <w:szCs w:val="28"/>
          <w:lang w:eastAsia="ru-RU"/>
        </w:rPr>
        <w:t xml:space="preserve"> Комфорт 10</w:t>
      </w:r>
      <w:r w:rsidR="003C13FF" w:rsidRPr="003C13FF">
        <w:rPr>
          <w:rFonts w:ascii="Times New Roman" w:eastAsia="Times New Roman" w:hAnsi="Times New Roman" w:cs="Times New Roman"/>
          <w:bCs/>
          <w:color w:val="333333"/>
          <w:kern w:val="36"/>
          <w:sz w:val="28"/>
          <w:szCs w:val="28"/>
          <w:lang w:eastAsia="ru-RU"/>
        </w:rPr>
        <w:t>0x600x1200 мм</w:t>
      </w:r>
      <w:r>
        <w:rPr>
          <w:rFonts w:ascii="Times New Roman" w:eastAsia="Times New Roman" w:hAnsi="Times New Roman" w:cs="Times New Roman"/>
          <w:bCs/>
          <w:color w:val="333333"/>
          <w:kern w:val="36"/>
          <w:sz w:val="28"/>
          <w:szCs w:val="28"/>
          <w:lang w:eastAsia="ru-RU"/>
        </w:rPr>
        <w:t xml:space="preserve"> – 2</w:t>
      </w:r>
      <w:r w:rsidR="003C13FF">
        <w:rPr>
          <w:rFonts w:ascii="Times New Roman" w:eastAsia="Times New Roman" w:hAnsi="Times New Roman" w:cs="Times New Roman"/>
          <w:bCs/>
          <w:color w:val="333333"/>
          <w:kern w:val="36"/>
          <w:sz w:val="28"/>
          <w:szCs w:val="28"/>
          <w:lang w:eastAsia="ru-RU"/>
        </w:rPr>
        <w:t xml:space="preserve"> лист</w:t>
      </w:r>
      <w:r>
        <w:rPr>
          <w:rFonts w:ascii="Times New Roman" w:eastAsia="Times New Roman" w:hAnsi="Times New Roman" w:cs="Times New Roman"/>
          <w:bCs/>
          <w:color w:val="333333"/>
          <w:kern w:val="36"/>
          <w:sz w:val="28"/>
          <w:szCs w:val="28"/>
          <w:lang w:eastAsia="ru-RU"/>
        </w:rPr>
        <w:t>а</w:t>
      </w:r>
      <w:r w:rsidR="00BF09A4">
        <w:rPr>
          <w:rFonts w:ascii="Times New Roman" w:eastAsia="Times New Roman" w:hAnsi="Times New Roman" w:cs="Times New Roman"/>
          <w:bCs/>
          <w:color w:val="333333"/>
          <w:kern w:val="36"/>
          <w:sz w:val="28"/>
          <w:szCs w:val="28"/>
          <w:lang w:eastAsia="ru-RU"/>
        </w:rPr>
        <w:t>.</w:t>
      </w:r>
      <w:r w:rsidR="003C13FF">
        <w:rPr>
          <w:rFonts w:ascii="Times New Roman" w:eastAsia="Times New Roman" w:hAnsi="Times New Roman" w:cs="Times New Roman"/>
          <w:bCs/>
          <w:color w:val="333333"/>
          <w:kern w:val="36"/>
          <w:sz w:val="28"/>
          <w:szCs w:val="28"/>
          <w:lang w:eastAsia="ru-RU"/>
        </w:rPr>
        <w:t xml:space="preserve"> </w:t>
      </w:r>
    </w:p>
    <w:p w:rsidR="006B470C" w:rsidRDefault="006B470C" w:rsidP="004F72B9">
      <w:pPr>
        <w:pStyle w:val="a3"/>
        <w:ind w:left="0" w:firstLine="709"/>
        <w:jc w:val="both"/>
        <w:rPr>
          <w:rFonts w:ascii="Times New Roman" w:hAnsi="Times New Roman" w:cs="Times New Roman"/>
          <w:sz w:val="28"/>
          <w:szCs w:val="28"/>
          <w:u w:val="single"/>
        </w:rPr>
      </w:pPr>
    </w:p>
    <w:p w:rsidR="004F72B9" w:rsidRPr="00BD27B5" w:rsidRDefault="004F72B9" w:rsidP="004F72B9">
      <w:pPr>
        <w:pStyle w:val="a3"/>
        <w:ind w:left="0" w:firstLine="709"/>
        <w:jc w:val="both"/>
        <w:rPr>
          <w:rFonts w:ascii="Times New Roman" w:hAnsi="Times New Roman" w:cs="Times New Roman"/>
          <w:sz w:val="28"/>
          <w:szCs w:val="28"/>
          <w:u w:val="single"/>
        </w:rPr>
      </w:pPr>
      <w:r w:rsidRPr="00BD27B5">
        <w:rPr>
          <w:rFonts w:ascii="Times New Roman" w:hAnsi="Times New Roman" w:cs="Times New Roman"/>
          <w:sz w:val="28"/>
          <w:szCs w:val="28"/>
          <w:u w:val="single"/>
        </w:rPr>
        <w:t>Материалы и оборудование общего пользования:</w:t>
      </w:r>
    </w:p>
    <w:p w:rsidR="004F72B9" w:rsidRDefault="004F72B9" w:rsidP="004F72B9">
      <w:pPr>
        <w:pStyle w:val="a3"/>
        <w:ind w:left="0" w:firstLine="709"/>
        <w:jc w:val="both"/>
        <w:rPr>
          <w:rFonts w:ascii="Times New Roman" w:hAnsi="Times New Roman" w:cs="Times New Roman"/>
          <w:sz w:val="28"/>
          <w:szCs w:val="28"/>
        </w:rPr>
      </w:pPr>
    </w:p>
    <w:p w:rsidR="004F72B9" w:rsidRDefault="004F72B9" w:rsidP="004F72B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рулетка 3м. – 3шт. (из расчета на 6 команд) </w:t>
      </w:r>
    </w:p>
    <w:p w:rsidR="008C0445" w:rsidRDefault="008C0445" w:rsidP="008C04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прибор для художественной резки пенопласта </w:t>
      </w:r>
      <w:r>
        <w:rPr>
          <w:rFonts w:ascii="Times New Roman" w:hAnsi="Times New Roman" w:cs="Times New Roman"/>
          <w:sz w:val="28"/>
          <w:szCs w:val="28"/>
          <w:lang w:val="en-US"/>
        </w:rPr>
        <w:t>Stayer</w:t>
      </w:r>
      <w:r w:rsidRPr="008C0445">
        <w:rPr>
          <w:rFonts w:ascii="Times New Roman" w:hAnsi="Times New Roman" w:cs="Times New Roman"/>
          <w:sz w:val="28"/>
          <w:szCs w:val="28"/>
        </w:rPr>
        <w:t xml:space="preserve"> </w:t>
      </w:r>
      <w:r>
        <w:rPr>
          <w:rFonts w:ascii="Times New Roman" w:hAnsi="Times New Roman" w:cs="Times New Roman"/>
          <w:sz w:val="28"/>
          <w:szCs w:val="28"/>
          <w:lang w:val="en-US"/>
        </w:rPr>
        <w:t>master</w:t>
      </w:r>
      <w:r w:rsidRPr="008C044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MAXtermo</w:t>
      </w:r>
      <w:proofErr w:type="spellEnd"/>
      <w:r w:rsidRPr="008C0445">
        <w:rPr>
          <w:rFonts w:ascii="Times New Roman" w:hAnsi="Times New Roman" w:cs="Times New Roman"/>
          <w:sz w:val="28"/>
          <w:szCs w:val="28"/>
        </w:rPr>
        <w:t xml:space="preserve"> </w:t>
      </w:r>
      <w:r>
        <w:rPr>
          <w:rFonts w:ascii="Times New Roman" w:hAnsi="Times New Roman" w:cs="Times New Roman"/>
          <w:sz w:val="28"/>
          <w:szCs w:val="28"/>
        </w:rPr>
        <w:t>с 3мя насадками – 1набор (из расчета на 2 команды)</w:t>
      </w:r>
    </w:p>
    <w:p w:rsidR="008C0445" w:rsidRDefault="008C0445" w:rsidP="008C04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клеенка на столы для защиты от повреждений – 1рулон</w:t>
      </w:r>
    </w:p>
    <w:p w:rsidR="00BF09A4" w:rsidRDefault="00BF09A4" w:rsidP="008C04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картон-подложка под клеевой пистолет для защиты мебели</w:t>
      </w:r>
    </w:p>
    <w:p w:rsidR="00BD27B5" w:rsidRDefault="00BD27B5" w:rsidP="005A0241">
      <w:pPr>
        <w:pStyle w:val="a3"/>
        <w:ind w:left="0" w:firstLine="709"/>
        <w:jc w:val="both"/>
        <w:rPr>
          <w:rFonts w:ascii="Times New Roman" w:hAnsi="Times New Roman" w:cs="Times New Roman"/>
          <w:sz w:val="28"/>
          <w:szCs w:val="28"/>
        </w:rPr>
      </w:pPr>
    </w:p>
    <w:p w:rsidR="005A0241" w:rsidRDefault="004F72B9" w:rsidP="005A024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презентации проекта заказчикам необходим макет. Выполняется из </w:t>
      </w:r>
      <w:proofErr w:type="spellStart"/>
      <w:r>
        <w:rPr>
          <w:rFonts w:ascii="Times New Roman" w:hAnsi="Times New Roman" w:cs="Times New Roman"/>
          <w:sz w:val="28"/>
          <w:szCs w:val="28"/>
        </w:rPr>
        <w:t>пеноплекса</w:t>
      </w:r>
      <w:proofErr w:type="spellEnd"/>
      <w:r>
        <w:rPr>
          <w:rFonts w:ascii="Times New Roman" w:hAnsi="Times New Roman" w:cs="Times New Roman"/>
          <w:sz w:val="28"/>
          <w:szCs w:val="28"/>
        </w:rPr>
        <w:t>.</w:t>
      </w:r>
    </w:p>
    <w:p w:rsidR="004F72B9" w:rsidRPr="005A0241" w:rsidRDefault="004F72B9" w:rsidP="005A0241">
      <w:pPr>
        <w:pStyle w:val="a3"/>
        <w:ind w:left="0" w:firstLine="709"/>
        <w:jc w:val="both"/>
        <w:rPr>
          <w:rFonts w:ascii="Times New Roman" w:hAnsi="Times New Roman" w:cs="Times New Roman"/>
          <w:sz w:val="28"/>
          <w:szCs w:val="28"/>
        </w:rPr>
      </w:pPr>
    </w:p>
    <w:p w:rsidR="004F72B9" w:rsidRDefault="004F72B9" w:rsidP="004F72B9">
      <w:pPr>
        <w:pStyle w:val="a3"/>
        <w:ind w:left="0" w:firstLine="708"/>
        <w:jc w:val="both"/>
        <w:rPr>
          <w:rFonts w:ascii="Times New Roman" w:hAnsi="Times New Roman" w:cs="Times New Roman"/>
          <w:sz w:val="28"/>
          <w:szCs w:val="28"/>
          <w:u w:val="single"/>
        </w:rPr>
      </w:pPr>
      <w:r w:rsidRPr="0037344D">
        <w:rPr>
          <w:rFonts w:ascii="Times New Roman" w:hAnsi="Times New Roman" w:cs="Times New Roman"/>
          <w:sz w:val="28"/>
          <w:szCs w:val="28"/>
          <w:u w:val="single"/>
        </w:rPr>
        <w:t>Требования к результатам данного этапа:</w:t>
      </w:r>
    </w:p>
    <w:p w:rsidR="00E87590" w:rsidRDefault="00E87590" w:rsidP="00987B4E">
      <w:pPr>
        <w:pStyle w:val="a3"/>
        <w:ind w:left="0" w:firstLine="708"/>
        <w:jc w:val="both"/>
        <w:rPr>
          <w:rFonts w:ascii="Times New Roman" w:hAnsi="Times New Roman" w:cs="Times New Roman"/>
          <w:i/>
          <w:sz w:val="28"/>
          <w:szCs w:val="28"/>
        </w:rPr>
      </w:pPr>
    </w:p>
    <w:p w:rsidR="004F72B9" w:rsidRDefault="00CD528D"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Масштаб 1:1</w:t>
      </w:r>
    </w:p>
    <w:p w:rsidR="004F72B9" w:rsidRDefault="004F72B9"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Соответствие эскизу</w:t>
      </w:r>
    </w:p>
    <w:p w:rsidR="004F72B9" w:rsidRDefault="004F72B9"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Разборная конструкция, отделяемые дополнительные модули</w:t>
      </w:r>
    </w:p>
    <w:p w:rsidR="004F72B9" w:rsidRDefault="004F72B9"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Все элементы и составные части без изъянов, плоскости обработаны наждачной бумагой</w:t>
      </w:r>
    </w:p>
    <w:p w:rsidR="004F72B9" w:rsidRDefault="004F72B9"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Отсутствие следов разметки (от карандаша, ручки, маркера)</w:t>
      </w:r>
    </w:p>
    <w:p w:rsidR="004F72B9" w:rsidRDefault="004F72B9"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Отсутствие следов клея или клейкой ленты в местах склейки</w:t>
      </w:r>
    </w:p>
    <w:p w:rsidR="004F72B9" w:rsidRDefault="004F72B9"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Наличие элементов</w:t>
      </w:r>
      <w:r w:rsidR="00CD528D">
        <w:rPr>
          <w:rFonts w:ascii="Times New Roman" w:hAnsi="Times New Roman" w:cs="Times New Roman"/>
          <w:sz w:val="28"/>
          <w:szCs w:val="28"/>
        </w:rPr>
        <w:t>, составляющих композицию.</w:t>
      </w:r>
    </w:p>
    <w:p w:rsidR="00CD528D" w:rsidRDefault="00CD528D" w:rsidP="003C13F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Элементы внутри полые.</w:t>
      </w:r>
    </w:p>
    <w:p w:rsidR="004F72B9" w:rsidRDefault="004F72B9" w:rsidP="00987B4E">
      <w:pPr>
        <w:pStyle w:val="a3"/>
        <w:ind w:left="0" w:firstLine="708"/>
        <w:jc w:val="both"/>
        <w:rPr>
          <w:rFonts w:ascii="Times New Roman" w:hAnsi="Times New Roman" w:cs="Times New Roman"/>
          <w:sz w:val="28"/>
          <w:szCs w:val="28"/>
        </w:rPr>
      </w:pPr>
    </w:p>
    <w:p w:rsidR="004F72B9" w:rsidRPr="005C5652" w:rsidRDefault="004F72B9" w:rsidP="004F72B9">
      <w:pPr>
        <w:pStyle w:val="a3"/>
        <w:ind w:left="0" w:firstLine="708"/>
        <w:jc w:val="both"/>
        <w:rPr>
          <w:rFonts w:ascii="Times New Roman" w:hAnsi="Times New Roman" w:cs="Times New Roman"/>
          <w:b/>
          <w:sz w:val="28"/>
          <w:szCs w:val="28"/>
        </w:rPr>
      </w:pPr>
      <w:r w:rsidRPr="005C5652">
        <w:rPr>
          <w:rFonts w:ascii="Times New Roman" w:hAnsi="Times New Roman" w:cs="Times New Roman"/>
          <w:b/>
          <w:sz w:val="28"/>
          <w:szCs w:val="28"/>
        </w:rPr>
        <w:t xml:space="preserve">Обязательные продукты </w:t>
      </w:r>
      <w:r w:rsidR="00D65AC7">
        <w:rPr>
          <w:rFonts w:ascii="Times New Roman" w:hAnsi="Times New Roman" w:cs="Times New Roman"/>
          <w:b/>
          <w:sz w:val="28"/>
          <w:szCs w:val="28"/>
        </w:rPr>
        <w:t>второго</w:t>
      </w:r>
      <w:r w:rsidRPr="005C5652">
        <w:rPr>
          <w:rFonts w:ascii="Times New Roman" w:hAnsi="Times New Roman" w:cs="Times New Roman"/>
          <w:b/>
          <w:sz w:val="28"/>
          <w:szCs w:val="28"/>
        </w:rPr>
        <w:t xml:space="preserve"> модуля:</w:t>
      </w:r>
    </w:p>
    <w:p w:rsidR="004F72B9" w:rsidRDefault="00CD528D" w:rsidP="004F72B9">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Макет из </w:t>
      </w:r>
      <w:proofErr w:type="spellStart"/>
      <w:r>
        <w:rPr>
          <w:rFonts w:ascii="Times New Roman" w:hAnsi="Times New Roman" w:cs="Times New Roman"/>
          <w:sz w:val="28"/>
          <w:szCs w:val="28"/>
        </w:rPr>
        <w:t>пеноплекса</w:t>
      </w:r>
      <w:proofErr w:type="spellEnd"/>
      <w:r>
        <w:rPr>
          <w:rFonts w:ascii="Times New Roman" w:hAnsi="Times New Roman" w:cs="Times New Roman"/>
          <w:sz w:val="28"/>
          <w:szCs w:val="28"/>
        </w:rPr>
        <w:t>.</w:t>
      </w:r>
    </w:p>
    <w:p w:rsidR="006B470C" w:rsidRDefault="006B470C" w:rsidP="00D71503">
      <w:pPr>
        <w:pStyle w:val="a3"/>
        <w:ind w:left="0" w:firstLine="709"/>
        <w:jc w:val="both"/>
        <w:rPr>
          <w:rFonts w:ascii="Times New Roman" w:hAnsi="Times New Roman" w:cs="Times New Roman"/>
          <w:b/>
          <w:sz w:val="28"/>
          <w:szCs w:val="28"/>
        </w:rPr>
      </w:pPr>
    </w:p>
    <w:p w:rsidR="00D71503" w:rsidRDefault="00D71503" w:rsidP="00EA4491">
      <w:pPr>
        <w:pStyle w:val="a3"/>
        <w:ind w:left="0" w:firstLine="709"/>
        <w:jc w:val="both"/>
        <w:rPr>
          <w:rFonts w:ascii="Times New Roman" w:hAnsi="Times New Roman" w:cs="Times New Roman"/>
          <w:sz w:val="28"/>
          <w:szCs w:val="28"/>
        </w:rPr>
      </w:pPr>
      <w:r w:rsidRPr="00A92FD1">
        <w:rPr>
          <w:rFonts w:ascii="Times New Roman" w:hAnsi="Times New Roman" w:cs="Times New Roman"/>
          <w:b/>
          <w:sz w:val="28"/>
          <w:szCs w:val="28"/>
        </w:rPr>
        <w:t xml:space="preserve">День </w:t>
      </w:r>
      <w:r>
        <w:rPr>
          <w:rFonts w:ascii="Times New Roman" w:hAnsi="Times New Roman" w:cs="Times New Roman"/>
          <w:b/>
          <w:sz w:val="28"/>
          <w:szCs w:val="28"/>
        </w:rPr>
        <w:t>второй</w:t>
      </w:r>
      <w:r w:rsidRPr="00A92FD1">
        <w:rPr>
          <w:rFonts w:ascii="Times New Roman" w:hAnsi="Times New Roman" w:cs="Times New Roman"/>
          <w:b/>
          <w:sz w:val="28"/>
          <w:szCs w:val="28"/>
        </w:rPr>
        <w:t xml:space="preserve"> (</w:t>
      </w:r>
      <w:r w:rsidR="008F4076">
        <w:rPr>
          <w:rFonts w:ascii="Times New Roman" w:hAnsi="Times New Roman" w:cs="Times New Roman"/>
          <w:b/>
          <w:sz w:val="28"/>
          <w:szCs w:val="28"/>
        </w:rPr>
        <w:t>4 часа</w:t>
      </w:r>
      <w:r w:rsidR="005037E8">
        <w:rPr>
          <w:rFonts w:ascii="Times New Roman" w:hAnsi="Times New Roman" w:cs="Times New Roman"/>
          <w:b/>
          <w:sz w:val="28"/>
          <w:szCs w:val="28"/>
        </w:rPr>
        <w:t xml:space="preserve"> 30 минут</w:t>
      </w:r>
      <w:r w:rsidR="00EA4491">
        <w:rPr>
          <w:rFonts w:ascii="Times New Roman" w:hAnsi="Times New Roman" w:cs="Times New Roman"/>
          <w:b/>
          <w:sz w:val="28"/>
          <w:szCs w:val="28"/>
        </w:rPr>
        <w:t>)</w:t>
      </w:r>
      <w:bookmarkStart w:id="0" w:name="_GoBack"/>
      <w:bookmarkEnd w:id="0"/>
    </w:p>
    <w:p w:rsidR="00D71503" w:rsidRDefault="00D71503" w:rsidP="00D71503">
      <w:pPr>
        <w:pStyle w:val="a3"/>
        <w:ind w:left="0" w:firstLine="709"/>
        <w:jc w:val="both"/>
        <w:rPr>
          <w:rFonts w:ascii="Times New Roman" w:hAnsi="Times New Roman" w:cs="Times New Roman"/>
          <w:sz w:val="28"/>
          <w:szCs w:val="28"/>
        </w:rPr>
      </w:pPr>
    </w:p>
    <w:p w:rsidR="00D71503" w:rsidRDefault="00D71503" w:rsidP="00D71503">
      <w:pPr>
        <w:pStyle w:val="a3"/>
        <w:ind w:left="0" w:firstLine="709"/>
        <w:jc w:val="both"/>
        <w:rPr>
          <w:rFonts w:ascii="Times New Roman" w:hAnsi="Times New Roman" w:cs="Times New Roman"/>
          <w:sz w:val="28"/>
          <w:szCs w:val="28"/>
        </w:rPr>
      </w:pPr>
      <w:r>
        <w:rPr>
          <w:rFonts w:ascii="Times New Roman" w:hAnsi="Times New Roman" w:cs="Times New Roman"/>
          <w:sz w:val="28"/>
          <w:szCs w:val="28"/>
          <w:u w:val="single"/>
        </w:rPr>
        <w:t>Модуль3</w:t>
      </w:r>
      <w:r w:rsidRPr="00A92FD1">
        <w:rPr>
          <w:rFonts w:ascii="Times New Roman" w:hAnsi="Times New Roman" w:cs="Times New Roman"/>
          <w:sz w:val="28"/>
          <w:szCs w:val="28"/>
          <w:u w:val="single"/>
        </w:rPr>
        <w:t>.</w:t>
      </w:r>
      <w:r>
        <w:rPr>
          <w:rFonts w:ascii="Times New Roman" w:hAnsi="Times New Roman" w:cs="Times New Roman"/>
          <w:sz w:val="28"/>
          <w:szCs w:val="28"/>
        </w:rPr>
        <w:t xml:space="preserve"> </w:t>
      </w:r>
      <w:r>
        <w:rPr>
          <w:rFonts w:ascii="Times New Roman" w:hAnsi="Times New Roman" w:cs="Times New Roman"/>
          <w:sz w:val="28"/>
          <w:szCs w:val="28"/>
          <w:u w:val="single"/>
        </w:rPr>
        <w:t>3</w:t>
      </w:r>
      <w:r>
        <w:rPr>
          <w:rFonts w:ascii="Times New Roman" w:hAnsi="Times New Roman" w:cs="Times New Roman"/>
          <w:sz w:val="28"/>
          <w:szCs w:val="28"/>
          <w:u w:val="single"/>
          <w:lang w:val="en-US"/>
        </w:rPr>
        <w:t>D</w:t>
      </w:r>
      <w:r>
        <w:rPr>
          <w:rFonts w:ascii="Times New Roman" w:hAnsi="Times New Roman" w:cs="Times New Roman"/>
          <w:sz w:val="28"/>
          <w:szCs w:val="28"/>
          <w:u w:val="single"/>
        </w:rPr>
        <w:t>-моделирование скетч-проекта</w:t>
      </w:r>
      <w:r w:rsidRPr="00A92FD1">
        <w:rPr>
          <w:rFonts w:ascii="Times New Roman" w:hAnsi="Times New Roman" w:cs="Times New Roman"/>
          <w:sz w:val="28"/>
          <w:szCs w:val="28"/>
          <w:u w:val="single"/>
        </w:rPr>
        <w:t xml:space="preserve"> (</w:t>
      </w:r>
      <w:r w:rsidR="0054382D">
        <w:rPr>
          <w:rFonts w:ascii="Times New Roman" w:hAnsi="Times New Roman" w:cs="Times New Roman"/>
          <w:sz w:val="28"/>
          <w:szCs w:val="28"/>
          <w:u w:val="single"/>
        </w:rPr>
        <w:t>3</w:t>
      </w:r>
      <w:r w:rsidRPr="00A92FD1">
        <w:rPr>
          <w:rFonts w:ascii="Times New Roman" w:hAnsi="Times New Roman" w:cs="Times New Roman"/>
          <w:sz w:val="28"/>
          <w:szCs w:val="28"/>
          <w:u w:val="single"/>
        </w:rPr>
        <w:t xml:space="preserve"> часа).</w:t>
      </w:r>
    </w:p>
    <w:p w:rsidR="00D71503" w:rsidRPr="00BD27B5" w:rsidRDefault="00D71503" w:rsidP="00D71503">
      <w:pPr>
        <w:pStyle w:val="a3"/>
        <w:ind w:left="0" w:firstLine="709"/>
        <w:jc w:val="both"/>
        <w:rPr>
          <w:rFonts w:ascii="Times New Roman" w:hAnsi="Times New Roman" w:cs="Times New Roman"/>
          <w:sz w:val="28"/>
          <w:szCs w:val="28"/>
          <w:u w:val="single"/>
        </w:rPr>
      </w:pPr>
    </w:p>
    <w:p w:rsidR="00D71503" w:rsidRPr="00BD27B5" w:rsidRDefault="00D71503" w:rsidP="00D71503">
      <w:pPr>
        <w:pStyle w:val="a3"/>
        <w:ind w:left="0" w:firstLine="709"/>
        <w:jc w:val="both"/>
        <w:rPr>
          <w:rFonts w:ascii="Times New Roman" w:hAnsi="Times New Roman" w:cs="Times New Roman"/>
          <w:sz w:val="28"/>
          <w:szCs w:val="28"/>
          <w:u w:val="single"/>
        </w:rPr>
      </w:pPr>
      <w:r w:rsidRPr="00BD27B5">
        <w:rPr>
          <w:rFonts w:ascii="Times New Roman" w:hAnsi="Times New Roman" w:cs="Times New Roman"/>
          <w:sz w:val="28"/>
          <w:szCs w:val="28"/>
          <w:u w:val="single"/>
        </w:rPr>
        <w:t>Материалы и оборудование на команду:</w:t>
      </w:r>
    </w:p>
    <w:p w:rsidR="00D71503" w:rsidRDefault="00D71503" w:rsidP="00D71503">
      <w:pPr>
        <w:pStyle w:val="a3"/>
        <w:ind w:left="0" w:firstLine="709"/>
        <w:jc w:val="both"/>
        <w:rPr>
          <w:rFonts w:ascii="Times New Roman" w:hAnsi="Times New Roman" w:cs="Times New Roman"/>
          <w:sz w:val="28"/>
          <w:szCs w:val="28"/>
        </w:rPr>
      </w:pPr>
    </w:p>
    <w:p w:rsidR="00D71503" w:rsidRDefault="00A41F34" w:rsidP="00D7150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бумага формата А4 – 5 </w:t>
      </w:r>
      <w:r w:rsidR="00D71503">
        <w:rPr>
          <w:rFonts w:ascii="Times New Roman" w:hAnsi="Times New Roman" w:cs="Times New Roman"/>
          <w:sz w:val="28"/>
          <w:szCs w:val="28"/>
        </w:rPr>
        <w:t>листов;</w:t>
      </w:r>
    </w:p>
    <w:p w:rsidR="00D71503" w:rsidRDefault="00D71503" w:rsidP="00D7150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персональный компьютер;</w:t>
      </w:r>
    </w:p>
    <w:p w:rsidR="00D71503" w:rsidRDefault="00D71503" w:rsidP="00D7150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мышь;</w:t>
      </w:r>
    </w:p>
    <w:p w:rsidR="00D71503" w:rsidRDefault="00A41F34" w:rsidP="00D7150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клавиатура</w:t>
      </w:r>
    </w:p>
    <w:p w:rsidR="00D71503" w:rsidRDefault="00D71503" w:rsidP="00D71503">
      <w:pPr>
        <w:pStyle w:val="a3"/>
        <w:ind w:left="1429"/>
        <w:jc w:val="both"/>
        <w:rPr>
          <w:rFonts w:ascii="Times New Roman" w:hAnsi="Times New Roman" w:cs="Times New Roman"/>
          <w:sz w:val="28"/>
          <w:szCs w:val="28"/>
        </w:rPr>
      </w:pPr>
    </w:p>
    <w:p w:rsidR="00D71503" w:rsidRPr="006B470C" w:rsidRDefault="00D71503" w:rsidP="00D71503">
      <w:pPr>
        <w:pStyle w:val="a3"/>
        <w:ind w:left="709"/>
        <w:jc w:val="both"/>
        <w:rPr>
          <w:rFonts w:ascii="Times New Roman" w:hAnsi="Times New Roman" w:cs="Times New Roman"/>
          <w:sz w:val="28"/>
          <w:szCs w:val="28"/>
        </w:rPr>
      </w:pPr>
      <w:r w:rsidRPr="00D71503">
        <w:rPr>
          <w:rFonts w:ascii="Times New Roman" w:hAnsi="Times New Roman" w:cs="Times New Roman"/>
          <w:sz w:val="28"/>
          <w:szCs w:val="28"/>
          <w:u w:val="single"/>
        </w:rPr>
        <w:lastRenderedPageBreak/>
        <w:t>Программное обеспечение:</w:t>
      </w:r>
      <w:r>
        <w:rPr>
          <w:rFonts w:ascii="Times New Roman" w:hAnsi="Times New Roman" w:cs="Times New Roman"/>
          <w:sz w:val="28"/>
          <w:szCs w:val="28"/>
        </w:rPr>
        <w:t xml:space="preserve"> </w:t>
      </w:r>
      <w:r>
        <w:rPr>
          <w:rFonts w:ascii="Times New Roman" w:hAnsi="Times New Roman" w:cs="Times New Roman"/>
          <w:sz w:val="28"/>
          <w:szCs w:val="28"/>
          <w:lang w:val="en-US"/>
        </w:rPr>
        <w:t>Fusion</w:t>
      </w:r>
      <w:r w:rsidRPr="006B470C">
        <w:rPr>
          <w:rFonts w:ascii="Times New Roman" w:hAnsi="Times New Roman" w:cs="Times New Roman"/>
          <w:sz w:val="28"/>
          <w:szCs w:val="28"/>
        </w:rPr>
        <w:t xml:space="preserve"> 360</w:t>
      </w:r>
      <w:r w:rsidR="00384FCE">
        <w:rPr>
          <w:rFonts w:ascii="Times New Roman" w:hAnsi="Times New Roman" w:cs="Times New Roman"/>
          <w:sz w:val="28"/>
          <w:szCs w:val="28"/>
        </w:rPr>
        <w:t xml:space="preserve">, </w:t>
      </w:r>
      <w:r w:rsidR="00384FCE">
        <w:rPr>
          <w:rFonts w:ascii="Times New Roman" w:hAnsi="Times New Roman" w:cs="Times New Roman"/>
          <w:sz w:val="28"/>
          <w:szCs w:val="28"/>
          <w:lang w:val="en-US"/>
        </w:rPr>
        <w:t>Adobe</w:t>
      </w:r>
      <w:r w:rsidR="00384FCE" w:rsidRPr="006B470C">
        <w:rPr>
          <w:rFonts w:ascii="Times New Roman" w:hAnsi="Times New Roman" w:cs="Times New Roman"/>
          <w:sz w:val="28"/>
          <w:szCs w:val="28"/>
        </w:rPr>
        <w:t xml:space="preserve"> </w:t>
      </w:r>
      <w:r w:rsidR="00384FCE">
        <w:rPr>
          <w:rFonts w:ascii="Times New Roman" w:hAnsi="Times New Roman" w:cs="Times New Roman"/>
          <w:sz w:val="28"/>
          <w:szCs w:val="28"/>
          <w:lang w:val="en-US"/>
        </w:rPr>
        <w:t>Photoshop</w:t>
      </w:r>
    </w:p>
    <w:p w:rsidR="00D71503" w:rsidRDefault="00D71503" w:rsidP="00D71503">
      <w:pPr>
        <w:pStyle w:val="a3"/>
        <w:ind w:left="1429"/>
        <w:jc w:val="both"/>
        <w:rPr>
          <w:rFonts w:ascii="Times New Roman" w:hAnsi="Times New Roman" w:cs="Times New Roman"/>
          <w:sz w:val="28"/>
          <w:szCs w:val="28"/>
        </w:rPr>
      </w:pPr>
    </w:p>
    <w:p w:rsidR="00D71503" w:rsidRPr="004F72B9" w:rsidRDefault="00D71503" w:rsidP="00D71503">
      <w:pPr>
        <w:pStyle w:val="a3"/>
        <w:ind w:left="1429"/>
        <w:jc w:val="both"/>
        <w:rPr>
          <w:rFonts w:ascii="Times New Roman" w:hAnsi="Times New Roman" w:cs="Times New Roman"/>
          <w:b/>
          <w:i/>
          <w:sz w:val="28"/>
          <w:szCs w:val="28"/>
        </w:rPr>
      </w:pPr>
      <w:r>
        <w:rPr>
          <w:rFonts w:ascii="Times New Roman" w:hAnsi="Times New Roman" w:cs="Times New Roman"/>
          <w:b/>
          <w:i/>
          <w:sz w:val="28"/>
          <w:szCs w:val="28"/>
        </w:rPr>
        <w:t>*</w:t>
      </w:r>
      <w:r w:rsidRPr="004F72B9">
        <w:rPr>
          <w:rFonts w:ascii="Times New Roman" w:hAnsi="Times New Roman" w:cs="Times New Roman"/>
          <w:b/>
          <w:i/>
          <w:sz w:val="28"/>
          <w:szCs w:val="28"/>
        </w:rPr>
        <w:t xml:space="preserve">В процессе работы </w:t>
      </w:r>
      <w:r w:rsidRPr="00D71503">
        <w:rPr>
          <w:rFonts w:ascii="Times New Roman" w:hAnsi="Times New Roman" w:cs="Times New Roman"/>
          <w:b/>
          <w:i/>
          <w:sz w:val="28"/>
          <w:szCs w:val="28"/>
        </w:rPr>
        <w:t>можно</w:t>
      </w:r>
      <w:r w:rsidRPr="004F72B9">
        <w:rPr>
          <w:rFonts w:ascii="Times New Roman" w:hAnsi="Times New Roman" w:cs="Times New Roman"/>
          <w:b/>
          <w:i/>
          <w:sz w:val="28"/>
          <w:szCs w:val="28"/>
        </w:rPr>
        <w:t xml:space="preserve"> пользоваться сетью Интернет.</w:t>
      </w:r>
    </w:p>
    <w:p w:rsidR="004F72B9" w:rsidRPr="004F72B9" w:rsidRDefault="004F72B9" w:rsidP="00987B4E">
      <w:pPr>
        <w:pStyle w:val="a3"/>
        <w:ind w:left="0" w:firstLine="708"/>
        <w:jc w:val="both"/>
        <w:rPr>
          <w:rFonts w:ascii="Times New Roman" w:hAnsi="Times New Roman" w:cs="Times New Roman"/>
          <w:sz w:val="28"/>
          <w:szCs w:val="28"/>
        </w:rPr>
      </w:pPr>
    </w:p>
    <w:p w:rsidR="004F72B9" w:rsidRDefault="00C7045E"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На основе эскиза из модуля 2 разработать 3</w:t>
      </w:r>
      <w:r>
        <w:rPr>
          <w:rFonts w:ascii="Times New Roman" w:hAnsi="Times New Roman" w:cs="Times New Roman"/>
          <w:sz w:val="28"/>
          <w:szCs w:val="28"/>
          <w:lang w:val="en-US"/>
        </w:rPr>
        <w:t>D</w:t>
      </w:r>
      <w:r>
        <w:rPr>
          <w:rFonts w:ascii="Times New Roman" w:hAnsi="Times New Roman" w:cs="Times New Roman"/>
          <w:sz w:val="28"/>
          <w:szCs w:val="28"/>
        </w:rPr>
        <w:t>-модель объекта.</w:t>
      </w:r>
    </w:p>
    <w:p w:rsidR="00C7045E" w:rsidRDefault="00C7045E" w:rsidP="00987B4E">
      <w:pPr>
        <w:pStyle w:val="a3"/>
        <w:ind w:left="0" w:firstLine="708"/>
        <w:jc w:val="both"/>
        <w:rPr>
          <w:rFonts w:ascii="Times New Roman" w:hAnsi="Times New Roman" w:cs="Times New Roman"/>
          <w:sz w:val="28"/>
          <w:szCs w:val="28"/>
        </w:rPr>
      </w:pPr>
    </w:p>
    <w:p w:rsidR="00C7045E" w:rsidRDefault="00C7045E" w:rsidP="00C7045E">
      <w:pPr>
        <w:pStyle w:val="a3"/>
        <w:ind w:left="0" w:firstLine="708"/>
        <w:jc w:val="both"/>
        <w:rPr>
          <w:rFonts w:ascii="Times New Roman" w:hAnsi="Times New Roman" w:cs="Times New Roman"/>
          <w:sz w:val="28"/>
          <w:szCs w:val="28"/>
          <w:u w:val="single"/>
        </w:rPr>
      </w:pPr>
      <w:r w:rsidRPr="0037344D">
        <w:rPr>
          <w:rFonts w:ascii="Times New Roman" w:hAnsi="Times New Roman" w:cs="Times New Roman"/>
          <w:sz w:val="28"/>
          <w:szCs w:val="28"/>
          <w:u w:val="single"/>
        </w:rPr>
        <w:t>Требования к результатам данного этапа:</w:t>
      </w:r>
    </w:p>
    <w:p w:rsidR="00C7045E" w:rsidRDefault="00C7045E" w:rsidP="00C7045E">
      <w:pPr>
        <w:pStyle w:val="a3"/>
        <w:ind w:left="0" w:firstLine="708"/>
        <w:jc w:val="both"/>
        <w:rPr>
          <w:rFonts w:ascii="Times New Roman" w:hAnsi="Times New Roman" w:cs="Times New Roman"/>
          <w:sz w:val="28"/>
          <w:szCs w:val="28"/>
        </w:rPr>
      </w:pPr>
      <w:r w:rsidRPr="00C7045E">
        <w:rPr>
          <w:rFonts w:ascii="Times New Roman" w:hAnsi="Times New Roman" w:cs="Times New Roman"/>
          <w:sz w:val="28"/>
          <w:szCs w:val="28"/>
        </w:rPr>
        <w:t>При открывании</w:t>
      </w:r>
      <w:r w:rsidR="00A41F34">
        <w:rPr>
          <w:rFonts w:ascii="Times New Roman" w:hAnsi="Times New Roman" w:cs="Times New Roman"/>
          <w:sz w:val="28"/>
          <w:szCs w:val="28"/>
        </w:rPr>
        <w:t xml:space="preserve"> файла объект находится в поле зрения в перспективном виде</w:t>
      </w:r>
      <w:r w:rsidR="00503099">
        <w:rPr>
          <w:rFonts w:ascii="Times New Roman" w:hAnsi="Times New Roman" w:cs="Times New Roman"/>
          <w:sz w:val="28"/>
          <w:szCs w:val="28"/>
        </w:rPr>
        <w:t>.</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Масштаб модели объекта 1:1</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Единица измерения объекта – мм</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Модель находится в нуле координат</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Присутствует наименование всех объектов по назначению в дереве построения</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Модификаторы не менее 2х </w:t>
      </w:r>
      <w:r w:rsidRPr="00503099">
        <w:rPr>
          <w:rFonts w:ascii="Times New Roman" w:hAnsi="Times New Roman" w:cs="Times New Roman"/>
          <w:sz w:val="28"/>
          <w:szCs w:val="28"/>
        </w:rPr>
        <w:t>разных</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Целостность модели (геометрии)</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Отсутствие лишних элементов в файле</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Наличие источника света в сцене</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Обоснованная последовательность действий в истории построения</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Выбор текстур из стандартной библиотеки</w:t>
      </w:r>
    </w:p>
    <w:p w:rsidR="00503099" w:rsidRDefault="00503099"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Одиночный рендер перспективного изображения объекта, </w:t>
      </w:r>
      <w:r w:rsidR="00C03DF1">
        <w:rPr>
          <w:rFonts w:ascii="Times New Roman" w:hAnsi="Times New Roman" w:cs="Times New Roman"/>
          <w:sz w:val="28"/>
          <w:szCs w:val="28"/>
        </w:rPr>
        <w:t xml:space="preserve">формат </w:t>
      </w:r>
      <w:r w:rsidR="00C03DF1">
        <w:rPr>
          <w:rFonts w:ascii="Times New Roman" w:hAnsi="Times New Roman" w:cs="Times New Roman"/>
          <w:sz w:val="28"/>
          <w:szCs w:val="28"/>
          <w:lang w:val="en-US"/>
        </w:rPr>
        <w:t>JPEG</w:t>
      </w:r>
      <w:r w:rsidR="00F24EEE">
        <w:rPr>
          <w:rFonts w:ascii="Times New Roman" w:hAnsi="Times New Roman" w:cs="Times New Roman"/>
          <w:sz w:val="28"/>
          <w:szCs w:val="28"/>
        </w:rPr>
        <w:t xml:space="preserve">, </w:t>
      </w:r>
    </w:p>
    <w:p w:rsidR="00F24EEE" w:rsidRDefault="00F24EEE" w:rsidP="00BD3CEA">
      <w:pPr>
        <w:pStyle w:val="a3"/>
        <w:ind w:left="567"/>
        <w:jc w:val="both"/>
        <w:rPr>
          <w:rFonts w:ascii="Times New Roman" w:hAnsi="Times New Roman" w:cs="Times New Roman"/>
          <w:sz w:val="28"/>
          <w:szCs w:val="28"/>
        </w:rPr>
      </w:pPr>
      <w:r>
        <w:rPr>
          <w:rFonts w:ascii="Times New Roman" w:hAnsi="Times New Roman" w:cs="Times New Roman"/>
          <w:sz w:val="28"/>
          <w:szCs w:val="28"/>
        </w:rPr>
        <w:t>тип рендера</w:t>
      </w:r>
      <w:r w:rsidR="00A013D7">
        <w:rPr>
          <w:rFonts w:ascii="Times New Roman" w:hAnsi="Times New Roman" w:cs="Times New Roman"/>
          <w:sz w:val="28"/>
          <w:szCs w:val="28"/>
        </w:rPr>
        <w:t xml:space="preserve"> </w:t>
      </w:r>
      <w:r w:rsidR="00A013D7">
        <w:rPr>
          <w:rFonts w:ascii="Times New Roman" w:hAnsi="Times New Roman" w:cs="Times New Roman"/>
          <w:sz w:val="28"/>
          <w:szCs w:val="28"/>
          <w:lang w:val="en-US"/>
        </w:rPr>
        <w:t>Cloud</w:t>
      </w:r>
      <w:r w:rsidR="00A013D7" w:rsidRPr="00A013D7">
        <w:rPr>
          <w:rFonts w:ascii="Times New Roman" w:hAnsi="Times New Roman" w:cs="Times New Roman"/>
          <w:sz w:val="28"/>
          <w:szCs w:val="28"/>
        </w:rPr>
        <w:t xml:space="preserve"> </w:t>
      </w:r>
      <w:r w:rsidR="00A013D7">
        <w:rPr>
          <w:rFonts w:ascii="Times New Roman" w:hAnsi="Times New Roman" w:cs="Times New Roman"/>
          <w:sz w:val="28"/>
          <w:szCs w:val="28"/>
          <w:lang w:val="en-US"/>
        </w:rPr>
        <w:t>Renderer</w:t>
      </w:r>
      <w:r w:rsidR="00A013D7" w:rsidRPr="00A013D7">
        <w:rPr>
          <w:rFonts w:ascii="Times New Roman" w:hAnsi="Times New Roman" w:cs="Times New Roman"/>
          <w:sz w:val="28"/>
          <w:szCs w:val="28"/>
        </w:rPr>
        <w:t xml:space="preserve"> - </w:t>
      </w:r>
      <w:r w:rsidR="00A013D7">
        <w:rPr>
          <w:rFonts w:ascii="Times New Roman" w:hAnsi="Times New Roman" w:cs="Times New Roman"/>
          <w:sz w:val="28"/>
          <w:szCs w:val="28"/>
          <w:lang w:val="en-US"/>
        </w:rPr>
        <w:t>Final</w:t>
      </w:r>
      <w:r>
        <w:rPr>
          <w:rFonts w:ascii="Times New Roman" w:hAnsi="Times New Roman" w:cs="Times New Roman"/>
          <w:sz w:val="28"/>
          <w:szCs w:val="28"/>
        </w:rPr>
        <w:t>, под названием файла «Вид1».</w:t>
      </w:r>
    </w:p>
    <w:p w:rsidR="00F24EEE" w:rsidRDefault="00F24EEE"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Одиночный рендер перспективного изображения объекта с противоположной стороны, формат файла </w:t>
      </w:r>
      <w:r>
        <w:rPr>
          <w:rFonts w:ascii="Times New Roman" w:hAnsi="Times New Roman" w:cs="Times New Roman"/>
          <w:sz w:val="28"/>
          <w:szCs w:val="28"/>
          <w:lang w:val="en-US"/>
        </w:rPr>
        <w:t>JPEG</w:t>
      </w:r>
      <w:r w:rsidR="00336E7E">
        <w:rPr>
          <w:rFonts w:ascii="Times New Roman" w:hAnsi="Times New Roman" w:cs="Times New Roman"/>
          <w:sz w:val="28"/>
          <w:szCs w:val="28"/>
        </w:rPr>
        <w:t>, тип рендера</w:t>
      </w:r>
      <w:r w:rsidR="00A013D7" w:rsidRPr="00A013D7">
        <w:rPr>
          <w:rFonts w:ascii="Times New Roman" w:hAnsi="Times New Roman" w:cs="Times New Roman"/>
          <w:sz w:val="28"/>
          <w:szCs w:val="28"/>
        </w:rPr>
        <w:t xml:space="preserve"> </w:t>
      </w:r>
      <w:r w:rsidR="00A013D7">
        <w:rPr>
          <w:rFonts w:ascii="Times New Roman" w:hAnsi="Times New Roman" w:cs="Times New Roman"/>
          <w:sz w:val="28"/>
          <w:szCs w:val="28"/>
          <w:lang w:val="en-US"/>
        </w:rPr>
        <w:t>Cloud</w:t>
      </w:r>
      <w:r w:rsidR="00A013D7" w:rsidRPr="00A013D7">
        <w:rPr>
          <w:rFonts w:ascii="Times New Roman" w:hAnsi="Times New Roman" w:cs="Times New Roman"/>
          <w:sz w:val="28"/>
          <w:szCs w:val="28"/>
        </w:rPr>
        <w:t xml:space="preserve"> </w:t>
      </w:r>
      <w:r w:rsidR="00A013D7">
        <w:rPr>
          <w:rFonts w:ascii="Times New Roman" w:hAnsi="Times New Roman" w:cs="Times New Roman"/>
          <w:sz w:val="28"/>
          <w:szCs w:val="28"/>
          <w:lang w:val="en-US"/>
        </w:rPr>
        <w:t>Renderer</w:t>
      </w:r>
      <w:r w:rsidR="00A013D7" w:rsidRPr="00A013D7">
        <w:rPr>
          <w:rFonts w:ascii="Times New Roman" w:hAnsi="Times New Roman" w:cs="Times New Roman"/>
          <w:sz w:val="28"/>
          <w:szCs w:val="28"/>
        </w:rPr>
        <w:t xml:space="preserve"> - </w:t>
      </w:r>
      <w:r w:rsidR="00A013D7">
        <w:rPr>
          <w:rFonts w:ascii="Times New Roman" w:hAnsi="Times New Roman" w:cs="Times New Roman"/>
          <w:sz w:val="28"/>
          <w:szCs w:val="28"/>
          <w:lang w:val="en-US"/>
        </w:rPr>
        <w:t>Final</w:t>
      </w:r>
      <w:r>
        <w:rPr>
          <w:rFonts w:ascii="Times New Roman" w:hAnsi="Times New Roman" w:cs="Times New Roman"/>
          <w:sz w:val="28"/>
          <w:szCs w:val="28"/>
        </w:rPr>
        <w:t>, под названием «Вид2».</w:t>
      </w:r>
    </w:p>
    <w:p w:rsidR="00384FCE" w:rsidRDefault="0057573B" w:rsidP="00F24EEE">
      <w:pPr>
        <w:pStyle w:val="a3"/>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Создать в</w:t>
      </w:r>
      <w:r w:rsidR="00BE070C">
        <w:rPr>
          <w:rFonts w:ascii="Times New Roman" w:hAnsi="Times New Roman" w:cs="Times New Roman"/>
          <w:sz w:val="28"/>
          <w:szCs w:val="28"/>
        </w:rPr>
        <w:t>изуализацию</w:t>
      </w:r>
      <w:r w:rsidR="00384FCE">
        <w:rPr>
          <w:rFonts w:ascii="Times New Roman" w:hAnsi="Times New Roman" w:cs="Times New Roman"/>
          <w:sz w:val="28"/>
          <w:szCs w:val="28"/>
        </w:rPr>
        <w:t xml:space="preserve"> в среде с пользователем</w:t>
      </w:r>
      <w:r w:rsidR="00BA3E2E">
        <w:rPr>
          <w:rFonts w:ascii="Times New Roman" w:hAnsi="Times New Roman" w:cs="Times New Roman"/>
          <w:sz w:val="28"/>
          <w:szCs w:val="28"/>
        </w:rPr>
        <w:t xml:space="preserve"> в программе </w:t>
      </w:r>
      <w:r w:rsidR="00BA3E2E">
        <w:rPr>
          <w:rFonts w:ascii="Times New Roman" w:hAnsi="Times New Roman" w:cs="Times New Roman"/>
          <w:sz w:val="28"/>
          <w:szCs w:val="28"/>
          <w:lang w:val="en-US"/>
        </w:rPr>
        <w:t>Adobe</w:t>
      </w:r>
      <w:r w:rsidR="00BA3E2E" w:rsidRPr="00BA3E2E">
        <w:rPr>
          <w:rFonts w:ascii="Times New Roman" w:hAnsi="Times New Roman" w:cs="Times New Roman"/>
          <w:sz w:val="28"/>
          <w:szCs w:val="28"/>
        </w:rPr>
        <w:t xml:space="preserve"> </w:t>
      </w:r>
      <w:r w:rsidR="00BA3E2E">
        <w:rPr>
          <w:rFonts w:ascii="Times New Roman" w:hAnsi="Times New Roman" w:cs="Times New Roman"/>
          <w:sz w:val="28"/>
          <w:szCs w:val="28"/>
          <w:lang w:val="en-US"/>
        </w:rPr>
        <w:t>Photoshop</w:t>
      </w:r>
      <w:r>
        <w:rPr>
          <w:rFonts w:ascii="Times New Roman" w:hAnsi="Times New Roman" w:cs="Times New Roman"/>
          <w:sz w:val="28"/>
          <w:szCs w:val="28"/>
        </w:rPr>
        <w:t xml:space="preserve">, сохранить в формате </w:t>
      </w:r>
      <w:r>
        <w:rPr>
          <w:rFonts w:ascii="Times New Roman" w:hAnsi="Times New Roman" w:cs="Times New Roman"/>
          <w:sz w:val="28"/>
          <w:szCs w:val="28"/>
          <w:lang w:val="en-US"/>
        </w:rPr>
        <w:t>JPEG</w:t>
      </w:r>
      <w:r w:rsidR="00384FCE">
        <w:rPr>
          <w:rFonts w:ascii="Times New Roman" w:hAnsi="Times New Roman" w:cs="Times New Roman"/>
          <w:sz w:val="28"/>
          <w:szCs w:val="28"/>
        </w:rPr>
        <w:t>.</w:t>
      </w:r>
    </w:p>
    <w:p w:rsidR="00D65AC7" w:rsidRDefault="00D65AC7" w:rsidP="00D65AC7">
      <w:pPr>
        <w:pStyle w:val="a3"/>
        <w:ind w:left="567"/>
        <w:jc w:val="both"/>
        <w:rPr>
          <w:rFonts w:ascii="Times New Roman" w:hAnsi="Times New Roman" w:cs="Times New Roman"/>
          <w:sz w:val="28"/>
          <w:szCs w:val="28"/>
        </w:rPr>
      </w:pPr>
    </w:p>
    <w:p w:rsidR="00D65AC7" w:rsidRPr="005C5652" w:rsidRDefault="00D65AC7" w:rsidP="00D65AC7">
      <w:pPr>
        <w:pStyle w:val="a3"/>
        <w:ind w:left="0" w:firstLine="708"/>
        <w:jc w:val="both"/>
        <w:rPr>
          <w:rFonts w:ascii="Times New Roman" w:hAnsi="Times New Roman" w:cs="Times New Roman"/>
          <w:b/>
          <w:sz w:val="28"/>
          <w:szCs w:val="28"/>
        </w:rPr>
      </w:pPr>
      <w:r w:rsidRPr="005C5652">
        <w:rPr>
          <w:rFonts w:ascii="Times New Roman" w:hAnsi="Times New Roman" w:cs="Times New Roman"/>
          <w:b/>
          <w:sz w:val="28"/>
          <w:szCs w:val="28"/>
        </w:rPr>
        <w:t xml:space="preserve">Обязательные продукты </w:t>
      </w:r>
      <w:r>
        <w:rPr>
          <w:rFonts w:ascii="Times New Roman" w:hAnsi="Times New Roman" w:cs="Times New Roman"/>
          <w:b/>
          <w:sz w:val="28"/>
          <w:szCs w:val="28"/>
        </w:rPr>
        <w:t>третьего</w:t>
      </w:r>
      <w:r w:rsidRPr="005C5652">
        <w:rPr>
          <w:rFonts w:ascii="Times New Roman" w:hAnsi="Times New Roman" w:cs="Times New Roman"/>
          <w:b/>
          <w:sz w:val="28"/>
          <w:szCs w:val="28"/>
        </w:rPr>
        <w:t xml:space="preserve"> модуля:</w:t>
      </w:r>
    </w:p>
    <w:p w:rsidR="00D65AC7" w:rsidRDefault="00D65AC7" w:rsidP="00D65AC7">
      <w:pPr>
        <w:pStyle w:val="a3"/>
        <w:numPr>
          <w:ilvl w:val="0"/>
          <w:numId w:val="13"/>
        </w:numPr>
        <w:ind w:left="567" w:hanging="425"/>
        <w:jc w:val="both"/>
        <w:rPr>
          <w:rFonts w:ascii="Times New Roman" w:hAnsi="Times New Roman" w:cs="Times New Roman"/>
          <w:sz w:val="28"/>
          <w:szCs w:val="28"/>
        </w:rPr>
      </w:pPr>
      <w:r>
        <w:rPr>
          <w:rFonts w:ascii="Times New Roman" w:hAnsi="Times New Roman" w:cs="Times New Roman"/>
          <w:sz w:val="28"/>
          <w:szCs w:val="28"/>
        </w:rPr>
        <w:t>Рабочий файл с трехмерной моделью «Проект» в папке соревновательного модуля на рабочем столе</w:t>
      </w:r>
      <w:r w:rsidRPr="00D65AC7">
        <w:rPr>
          <w:rFonts w:ascii="Times New Roman" w:hAnsi="Times New Roman" w:cs="Times New Roman"/>
          <w:sz w:val="28"/>
          <w:szCs w:val="28"/>
        </w:rPr>
        <w:t>.</w:t>
      </w:r>
    </w:p>
    <w:p w:rsidR="00D65AC7" w:rsidRPr="00D65AC7" w:rsidRDefault="00D65AC7" w:rsidP="00D65AC7">
      <w:pPr>
        <w:pStyle w:val="a3"/>
        <w:numPr>
          <w:ilvl w:val="0"/>
          <w:numId w:val="13"/>
        </w:numPr>
        <w:ind w:left="567" w:hanging="425"/>
        <w:jc w:val="both"/>
        <w:rPr>
          <w:rFonts w:ascii="Times New Roman" w:hAnsi="Times New Roman" w:cs="Times New Roman"/>
          <w:sz w:val="28"/>
          <w:szCs w:val="28"/>
        </w:rPr>
      </w:pPr>
      <w:r>
        <w:rPr>
          <w:rFonts w:ascii="Times New Roman" w:hAnsi="Times New Roman" w:cs="Times New Roman"/>
          <w:sz w:val="28"/>
          <w:szCs w:val="28"/>
        </w:rPr>
        <w:t>Соответствие 3</w:t>
      </w:r>
      <w:r>
        <w:rPr>
          <w:rFonts w:ascii="Times New Roman" w:hAnsi="Times New Roman" w:cs="Times New Roman"/>
          <w:sz w:val="28"/>
          <w:szCs w:val="28"/>
          <w:lang w:val="en-US"/>
        </w:rPr>
        <w:t>D</w:t>
      </w:r>
      <w:r>
        <w:rPr>
          <w:rFonts w:ascii="Times New Roman" w:hAnsi="Times New Roman" w:cs="Times New Roman"/>
          <w:sz w:val="28"/>
          <w:szCs w:val="28"/>
        </w:rPr>
        <w:t xml:space="preserve"> модели эскизу и выбранным размерам.</w:t>
      </w:r>
    </w:p>
    <w:p w:rsidR="00D65AC7" w:rsidRDefault="00D65AC7" w:rsidP="00D65AC7">
      <w:pPr>
        <w:pStyle w:val="a3"/>
        <w:numPr>
          <w:ilvl w:val="0"/>
          <w:numId w:val="13"/>
        </w:numPr>
        <w:ind w:left="567" w:hanging="425"/>
        <w:jc w:val="both"/>
        <w:rPr>
          <w:rFonts w:ascii="Times New Roman" w:hAnsi="Times New Roman" w:cs="Times New Roman"/>
          <w:sz w:val="28"/>
          <w:szCs w:val="28"/>
        </w:rPr>
      </w:pPr>
      <w:r>
        <w:rPr>
          <w:rFonts w:ascii="Times New Roman" w:hAnsi="Times New Roman" w:cs="Times New Roman"/>
          <w:sz w:val="28"/>
          <w:szCs w:val="28"/>
        </w:rPr>
        <w:t>Два типа рендера перспективного изображения с названием «Вид1» и «Вид2» на рабочем столе.</w:t>
      </w:r>
    </w:p>
    <w:p w:rsidR="00BE070C" w:rsidRPr="00D65AC7" w:rsidRDefault="00BE070C" w:rsidP="00D65AC7">
      <w:pPr>
        <w:pStyle w:val="a3"/>
        <w:numPr>
          <w:ilvl w:val="0"/>
          <w:numId w:val="13"/>
        </w:numPr>
        <w:ind w:left="567" w:hanging="425"/>
        <w:jc w:val="both"/>
        <w:rPr>
          <w:rFonts w:ascii="Times New Roman" w:hAnsi="Times New Roman" w:cs="Times New Roman"/>
          <w:sz w:val="28"/>
          <w:szCs w:val="28"/>
        </w:rPr>
      </w:pPr>
      <w:r>
        <w:rPr>
          <w:rFonts w:ascii="Times New Roman" w:hAnsi="Times New Roman" w:cs="Times New Roman"/>
          <w:sz w:val="28"/>
          <w:szCs w:val="28"/>
        </w:rPr>
        <w:t>Визуализация в среде «В среде» на рабочем столе.</w:t>
      </w:r>
    </w:p>
    <w:p w:rsidR="0039433F" w:rsidRPr="00485246" w:rsidRDefault="0039433F" w:rsidP="0039433F">
      <w:pPr>
        <w:pStyle w:val="a3"/>
        <w:ind w:left="0" w:firstLine="709"/>
        <w:jc w:val="both"/>
        <w:rPr>
          <w:rFonts w:ascii="Times New Roman" w:hAnsi="Times New Roman" w:cs="Times New Roman"/>
          <w:sz w:val="28"/>
          <w:szCs w:val="28"/>
          <w:u w:val="single"/>
        </w:rPr>
      </w:pPr>
      <w:r w:rsidRPr="00485246">
        <w:rPr>
          <w:rFonts w:ascii="Times New Roman" w:hAnsi="Times New Roman" w:cs="Times New Roman"/>
          <w:sz w:val="28"/>
          <w:szCs w:val="28"/>
          <w:u w:val="single"/>
        </w:rPr>
        <w:t>Модуль4. Подготовка презентации, защита проекта. (1 час</w:t>
      </w:r>
      <w:r w:rsidR="0054382D">
        <w:rPr>
          <w:rFonts w:ascii="Times New Roman" w:hAnsi="Times New Roman" w:cs="Times New Roman"/>
          <w:sz w:val="28"/>
          <w:szCs w:val="28"/>
          <w:u w:val="single"/>
        </w:rPr>
        <w:t xml:space="preserve"> 30 минут</w:t>
      </w:r>
      <w:r w:rsidRPr="00485246">
        <w:rPr>
          <w:rFonts w:ascii="Times New Roman" w:hAnsi="Times New Roman" w:cs="Times New Roman"/>
          <w:sz w:val="28"/>
          <w:szCs w:val="28"/>
          <w:u w:val="single"/>
        </w:rPr>
        <w:t>)</w:t>
      </w:r>
    </w:p>
    <w:p w:rsidR="0039433F" w:rsidRPr="00BD27B5" w:rsidRDefault="0039433F" w:rsidP="0039433F">
      <w:pPr>
        <w:pStyle w:val="a3"/>
        <w:ind w:left="0" w:firstLine="709"/>
        <w:jc w:val="both"/>
        <w:rPr>
          <w:rFonts w:ascii="Times New Roman" w:hAnsi="Times New Roman" w:cs="Times New Roman"/>
          <w:sz w:val="28"/>
          <w:szCs w:val="28"/>
          <w:u w:val="single"/>
        </w:rPr>
      </w:pPr>
    </w:p>
    <w:p w:rsidR="0039433F" w:rsidRPr="00BD27B5" w:rsidRDefault="0039433F" w:rsidP="0039433F">
      <w:pPr>
        <w:pStyle w:val="a3"/>
        <w:ind w:left="0" w:firstLine="709"/>
        <w:jc w:val="both"/>
        <w:rPr>
          <w:rFonts w:ascii="Times New Roman" w:hAnsi="Times New Roman" w:cs="Times New Roman"/>
          <w:sz w:val="28"/>
          <w:szCs w:val="28"/>
          <w:u w:val="single"/>
        </w:rPr>
      </w:pPr>
      <w:r w:rsidRPr="00BD27B5">
        <w:rPr>
          <w:rFonts w:ascii="Times New Roman" w:hAnsi="Times New Roman" w:cs="Times New Roman"/>
          <w:sz w:val="28"/>
          <w:szCs w:val="28"/>
          <w:u w:val="single"/>
        </w:rPr>
        <w:t>Материалы и оборудование на команду:</w:t>
      </w:r>
    </w:p>
    <w:p w:rsidR="0039433F" w:rsidRDefault="0039433F" w:rsidP="0039433F">
      <w:pPr>
        <w:pStyle w:val="a3"/>
        <w:ind w:left="0" w:firstLine="709"/>
        <w:jc w:val="both"/>
        <w:rPr>
          <w:rFonts w:ascii="Times New Roman" w:hAnsi="Times New Roman" w:cs="Times New Roman"/>
          <w:sz w:val="28"/>
          <w:szCs w:val="28"/>
        </w:rPr>
      </w:pPr>
    </w:p>
    <w:p w:rsidR="0039433F" w:rsidRDefault="0039433F" w:rsidP="0039433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эскизы;</w:t>
      </w:r>
    </w:p>
    <w:p w:rsidR="0039433F" w:rsidRDefault="0039433F" w:rsidP="0039433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макет;</w:t>
      </w:r>
    </w:p>
    <w:p w:rsidR="0039433F" w:rsidRDefault="0039433F" w:rsidP="0039433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персональный компьютер;</w:t>
      </w:r>
    </w:p>
    <w:p w:rsidR="0039433F" w:rsidRDefault="0039433F" w:rsidP="0039433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мышь;</w:t>
      </w:r>
    </w:p>
    <w:p w:rsidR="0039433F" w:rsidRDefault="0039433F" w:rsidP="0039433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клавиатура</w:t>
      </w:r>
    </w:p>
    <w:p w:rsidR="0039433F" w:rsidRDefault="0039433F" w:rsidP="0039433F">
      <w:pPr>
        <w:pStyle w:val="a3"/>
        <w:ind w:left="1429"/>
        <w:jc w:val="both"/>
        <w:rPr>
          <w:rFonts w:ascii="Times New Roman" w:hAnsi="Times New Roman" w:cs="Times New Roman"/>
          <w:sz w:val="28"/>
          <w:szCs w:val="28"/>
        </w:rPr>
      </w:pPr>
    </w:p>
    <w:p w:rsidR="0039433F" w:rsidRPr="006B470C" w:rsidRDefault="0039433F" w:rsidP="003226C9">
      <w:pPr>
        <w:pStyle w:val="a3"/>
        <w:ind w:left="426"/>
        <w:jc w:val="both"/>
        <w:rPr>
          <w:rFonts w:ascii="Times New Roman" w:hAnsi="Times New Roman" w:cs="Times New Roman"/>
          <w:sz w:val="28"/>
          <w:szCs w:val="28"/>
        </w:rPr>
      </w:pPr>
      <w:r w:rsidRPr="00D71503">
        <w:rPr>
          <w:rFonts w:ascii="Times New Roman" w:hAnsi="Times New Roman" w:cs="Times New Roman"/>
          <w:sz w:val="28"/>
          <w:szCs w:val="28"/>
          <w:u w:val="single"/>
        </w:rPr>
        <w:t>Программное обеспечение:</w:t>
      </w:r>
      <w:r>
        <w:rPr>
          <w:rFonts w:ascii="Times New Roman" w:hAnsi="Times New Roman" w:cs="Times New Roman"/>
          <w:sz w:val="28"/>
          <w:szCs w:val="28"/>
        </w:rPr>
        <w:t xml:space="preserve"> </w:t>
      </w:r>
      <w:r>
        <w:rPr>
          <w:rFonts w:ascii="Times New Roman" w:hAnsi="Times New Roman" w:cs="Times New Roman"/>
          <w:sz w:val="28"/>
          <w:szCs w:val="28"/>
          <w:lang w:val="en-US"/>
        </w:rPr>
        <w:t>Microsoft</w:t>
      </w:r>
      <w:r w:rsidRPr="006B470C">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6B470C">
        <w:rPr>
          <w:rFonts w:ascii="Times New Roman" w:hAnsi="Times New Roman" w:cs="Times New Roman"/>
          <w:sz w:val="28"/>
          <w:szCs w:val="28"/>
        </w:rPr>
        <w:t xml:space="preserve"> </w:t>
      </w:r>
      <w:r>
        <w:rPr>
          <w:rFonts w:ascii="Times New Roman" w:hAnsi="Times New Roman" w:cs="Times New Roman"/>
          <w:sz w:val="28"/>
          <w:szCs w:val="28"/>
          <w:lang w:val="en-US"/>
        </w:rPr>
        <w:t>Point</w:t>
      </w:r>
    </w:p>
    <w:p w:rsidR="0039433F" w:rsidRPr="006B470C" w:rsidRDefault="0039433F" w:rsidP="0039433F">
      <w:pPr>
        <w:pStyle w:val="a3"/>
        <w:ind w:left="709"/>
        <w:jc w:val="both"/>
        <w:rPr>
          <w:rFonts w:ascii="Times New Roman" w:hAnsi="Times New Roman" w:cs="Times New Roman"/>
          <w:sz w:val="28"/>
          <w:szCs w:val="28"/>
        </w:rPr>
      </w:pPr>
    </w:p>
    <w:p w:rsidR="0039433F" w:rsidRDefault="0039433F" w:rsidP="003226C9">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На основе ранее выполненных модулей под</w:t>
      </w:r>
      <w:r w:rsidR="0054382D">
        <w:rPr>
          <w:rFonts w:ascii="Times New Roman" w:hAnsi="Times New Roman" w:cs="Times New Roman"/>
          <w:sz w:val="28"/>
          <w:szCs w:val="28"/>
        </w:rPr>
        <w:t>готовиться к защите в течении 60</w:t>
      </w:r>
      <w:r>
        <w:rPr>
          <w:rFonts w:ascii="Times New Roman" w:hAnsi="Times New Roman" w:cs="Times New Roman"/>
          <w:sz w:val="28"/>
          <w:szCs w:val="28"/>
        </w:rPr>
        <w:t xml:space="preserve"> минут. На презентацию заказчикам отведено не более 5 минут</w:t>
      </w:r>
      <w:r w:rsidR="003226C9">
        <w:rPr>
          <w:rFonts w:ascii="Times New Roman" w:hAnsi="Times New Roman" w:cs="Times New Roman"/>
          <w:sz w:val="28"/>
          <w:szCs w:val="28"/>
        </w:rPr>
        <w:t xml:space="preserve">. </w:t>
      </w:r>
      <w:r>
        <w:rPr>
          <w:rFonts w:ascii="Times New Roman" w:hAnsi="Times New Roman" w:cs="Times New Roman"/>
          <w:sz w:val="28"/>
          <w:szCs w:val="28"/>
        </w:rPr>
        <w:t>Выступление должно быть энергичным, кратким, содержательным. Приветствуется взаимодействие с аудиторией.</w:t>
      </w:r>
      <w:r w:rsidR="003226C9">
        <w:rPr>
          <w:rFonts w:ascii="Times New Roman" w:hAnsi="Times New Roman" w:cs="Times New Roman"/>
          <w:sz w:val="28"/>
          <w:szCs w:val="28"/>
        </w:rPr>
        <w:t xml:space="preserve"> Ваша задача продвинуть именно ваш проект и запомниться заказчику. Обязательное условие – отразить в презентации как учтены требования Заказчика, озвученные в «Пожелании».</w:t>
      </w:r>
    </w:p>
    <w:p w:rsidR="00EE6652" w:rsidRDefault="00EE6652" w:rsidP="003226C9">
      <w:pPr>
        <w:pStyle w:val="a3"/>
        <w:ind w:left="0" w:firstLine="426"/>
        <w:jc w:val="both"/>
        <w:rPr>
          <w:rFonts w:ascii="Times New Roman" w:hAnsi="Times New Roman" w:cs="Times New Roman"/>
          <w:sz w:val="28"/>
          <w:szCs w:val="28"/>
        </w:rPr>
      </w:pPr>
    </w:p>
    <w:p w:rsidR="003226C9" w:rsidRDefault="00EE6652" w:rsidP="00EE6652">
      <w:pPr>
        <w:pStyle w:val="a3"/>
        <w:ind w:left="1429" w:hanging="1145"/>
        <w:jc w:val="both"/>
        <w:rPr>
          <w:rFonts w:ascii="Times New Roman" w:hAnsi="Times New Roman" w:cs="Times New Roman"/>
          <w:b/>
          <w:i/>
          <w:sz w:val="28"/>
          <w:szCs w:val="28"/>
        </w:rPr>
      </w:pPr>
      <w:r>
        <w:rPr>
          <w:rFonts w:ascii="Times New Roman" w:hAnsi="Times New Roman" w:cs="Times New Roman"/>
          <w:b/>
          <w:i/>
          <w:sz w:val="28"/>
          <w:szCs w:val="28"/>
        </w:rPr>
        <w:t>*</w:t>
      </w:r>
      <w:r w:rsidRPr="004F72B9">
        <w:rPr>
          <w:rFonts w:ascii="Times New Roman" w:hAnsi="Times New Roman" w:cs="Times New Roman"/>
          <w:b/>
          <w:i/>
          <w:sz w:val="28"/>
          <w:szCs w:val="28"/>
        </w:rPr>
        <w:t xml:space="preserve">В процессе работы </w:t>
      </w:r>
      <w:r w:rsidRPr="00D71503">
        <w:rPr>
          <w:rFonts w:ascii="Times New Roman" w:hAnsi="Times New Roman" w:cs="Times New Roman"/>
          <w:b/>
          <w:i/>
          <w:sz w:val="28"/>
          <w:szCs w:val="28"/>
        </w:rPr>
        <w:t>можно</w:t>
      </w:r>
      <w:r w:rsidRPr="004F72B9">
        <w:rPr>
          <w:rFonts w:ascii="Times New Roman" w:hAnsi="Times New Roman" w:cs="Times New Roman"/>
          <w:b/>
          <w:i/>
          <w:sz w:val="28"/>
          <w:szCs w:val="28"/>
        </w:rPr>
        <w:t xml:space="preserve"> пользоваться сетью Интернет.</w:t>
      </w:r>
    </w:p>
    <w:p w:rsidR="00EE6652" w:rsidRPr="00EE6652" w:rsidRDefault="00EE6652" w:rsidP="00EE6652">
      <w:pPr>
        <w:pStyle w:val="a3"/>
        <w:ind w:left="1429" w:hanging="1145"/>
        <w:jc w:val="both"/>
        <w:rPr>
          <w:rFonts w:ascii="Times New Roman" w:hAnsi="Times New Roman" w:cs="Times New Roman"/>
          <w:b/>
          <w:i/>
          <w:sz w:val="28"/>
          <w:szCs w:val="28"/>
        </w:rPr>
      </w:pPr>
    </w:p>
    <w:p w:rsidR="003226C9" w:rsidRPr="003226C9" w:rsidRDefault="003226C9" w:rsidP="003226C9">
      <w:pPr>
        <w:pStyle w:val="a3"/>
        <w:ind w:left="0" w:firstLine="426"/>
        <w:jc w:val="both"/>
        <w:rPr>
          <w:rFonts w:ascii="Times New Roman" w:hAnsi="Times New Roman" w:cs="Times New Roman"/>
          <w:sz w:val="28"/>
          <w:szCs w:val="28"/>
          <w:u w:val="single"/>
        </w:rPr>
      </w:pPr>
      <w:r w:rsidRPr="003226C9">
        <w:rPr>
          <w:rFonts w:ascii="Times New Roman" w:hAnsi="Times New Roman" w:cs="Times New Roman"/>
          <w:sz w:val="28"/>
          <w:szCs w:val="28"/>
          <w:u w:val="single"/>
        </w:rPr>
        <w:t>Требования к результатам данного этапа:</w:t>
      </w:r>
    </w:p>
    <w:p w:rsidR="003226C9" w:rsidRDefault="00A175E5" w:rsidP="003226C9">
      <w:pPr>
        <w:pStyle w:val="a3"/>
        <w:numPr>
          <w:ilvl w:val="0"/>
          <w:numId w:val="14"/>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Подготовка 60 </w:t>
      </w:r>
      <w:r w:rsidR="003226C9">
        <w:rPr>
          <w:rFonts w:ascii="Times New Roman" w:hAnsi="Times New Roman" w:cs="Times New Roman"/>
          <w:sz w:val="28"/>
          <w:szCs w:val="28"/>
        </w:rPr>
        <w:t>минут</w:t>
      </w:r>
    </w:p>
    <w:p w:rsidR="003226C9" w:rsidRDefault="003226C9" w:rsidP="003226C9">
      <w:pPr>
        <w:pStyle w:val="a3"/>
        <w:numPr>
          <w:ilvl w:val="0"/>
          <w:numId w:val="14"/>
        </w:numPr>
        <w:ind w:left="0" w:firstLine="426"/>
        <w:jc w:val="both"/>
        <w:rPr>
          <w:rFonts w:ascii="Times New Roman" w:hAnsi="Times New Roman" w:cs="Times New Roman"/>
          <w:sz w:val="28"/>
          <w:szCs w:val="28"/>
        </w:rPr>
      </w:pPr>
      <w:r>
        <w:rPr>
          <w:rFonts w:ascii="Times New Roman" w:hAnsi="Times New Roman" w:cs="Times New Roman"/>
          <w:sz w:val="28"/>
          <w:szCs w:val="28"/>
        </w:rPr>
        <w:t>Время на презентацию 5 минут</w:t>
      </w:r>
    </w:p>
    <w:p w:rsidR="003226C9" w:rsidRPr="003226C9" w:rsidRDefault="003226C9" w:rsidP="003226C9">
      <w:pPr>
        <w:pStyle w:val="a3"/>
        <w:ind w:left="2484"/>
        <w:jc w:val="both"/>
        <w:rPr>
          <w:rFonts w:ascii="Times New Roman" w:hAnsi="Times New Roman" w:cs="Times New Roman"/>
          <w:b/>
          <w:sz w:val="28"/>
          <w:szCs w:val="28"/>
        </w:rPr>
      </w:pPr>
    </w:p>
    <w:p w:rsidR="003226C9" w:rsidRPr="003226C9" w:rsidRDefault="003226C9" w:rsidP="003226C9">
      <w:pPr>
        <w:pStyle w:val="a3"/>
        <w:ind w:left="0"/>
        <w:jc w:val="both"/>
        <w:rPr>
          <w:rFonts w:ascii="Times New Roman" w:hAnsi="Times New Roman" w:cs="Times New Roman"/>
          <w:b/>
          <w:sz w:val="28"/>
          <w:szCs w:val="28"/>
        </w:rPr>
      </w:pPr>
      <w:r w:rsidRPr="003226C9">
        <w:rPr>
          <w:rFonts w:ascii="Times New Roman" w:hAnsi="Times New Roman" w:cs="Times New Roman"/>
          <w:b/>
          <w:sz w:val="28"/>
          <w:szCs w:val="28"/>
        </w:rPr>
        <w:t>Обязательные продукты че</w:t>
      </w:r>
      <w:r w:rsidR="005C1CB9">
        <w:rPr>
          <w:rFonts w:ascii="Times New Roman" w:hAnsi="Times New Roman" w:cs="Times New Roman"/>
          <w:b/>
          <w:sz w:val="28"/>
          <w:szCs w:val="28"/>
        </w:rPr>
        <w:t>т</w:t>
      </w:r>
      <w:r w:rsidRPr="003226C9">
        <w:rPr>
          <w:rFonts w:ascii="Times New Roman" w:hAnsi="Times New Roman" w:cs="Times New Roman"/>
          <w:b/>
          <w:sz w:val="28"/>
          <w:szCs w:val="28"/>
        </w:rPr>
        <w:t>вертого модуля:</w:t>
      </w:r>
    </w:p>
    <w:p w:rsidR="003226C9" w:rsidRDefault="003226C9" w:rsidP="003226C9">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Презентация.</w:t>
      </w:r>
    </w:p>
    <w:p w:rsidR="003226C9" w:rsidRPr="0039433F" w:rsidRDefault="003226C9" w:rsidP="0039433F">
      <w:pPr>
        <w:pStyle w:val="a3"/>
        <w:ind w:left="709"/>
        <w:jc w:val="both"/>
        <w:rPr>
          <w:rFonts w:ascii="Times New Roman" w:hAnsi="Times New Roman" w:cs="Times New Roman"/>
          <w:sz w:val="28"/>
          <w:szCs w:val="28"/>
        </w:rPr>
      </w:pPr>
    </w:p>
    <w:p w:rsidR="00E87590" w:rsidRDefault="00F8252F"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Модули задания и необходимое время</w:t>
      </w:r>
    </w:p>
    <w:p w:rsidR="00F8252F" w:rsidRDefault="00F8252F"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Модули и время сведены в таблице 1</w:t>
      </w:r>
    </w:p>
    <w:p w:rsidR="00F8252F" w:rsidRDefault="00F8252F"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8"/>
        <w:tblW w:w="0" w:type="auto"/>
        <w:tblLook w:val="04A0" w:firstRow="1" w:lastRow="0" w:firstColumn="1" w:lastColumn="0" w:noHBand="0" w:noVBand="1"/>
      </w:tblPr>
      <w:tblGrid>
        <w:gridCol w:w="594"/>
        <w:gridCol w:w="7062"/>
        <w:gridCol w:w="1689"/>
      </w:tblGrid>
      <w:tr w:rsidR="00F8252F" w:rsidTr="00F8252F">
        <w:tc>
          <w:tcPr>
            <w:tcW w:w="594" w:type="dxa"/>
          </w:tcPr>
          <w:p w:rsidR="00F8252F" w:rsidRP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7062"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модуля</w:t>
            </w:r>
          </w:p>
        </w:tc>
        <w:tc>
          <w:tcPr>
            <w:tcW w:w="1689"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Время на задание</w:t>
            </w:r>
          </w:p>
        </w:tc>
      </w:tr>
      <w:tr w:rsidR="00F8252F" w:rsidTr="00F8252F">
        <w:tc>
          <w:tcPr>
            <w:tcW w:w="594"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7062"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Модуль 1. Анализ объекта. Творческая проработка идеи.</w:t>
            </w:r>
          </w:p>
        </w:tc>
        <w:tc>
          <w:tcPr>
            <w:tcW w:w="1689"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2 часа</w:t>
            </w:r>
          </w:p>
        </w:tc>
      </w:tr>
      <w:tr w:rsidR="00F8252F" w:rsidTr="00F8252F">
        <w:tc>
          <w:tcPr>
            <w:tcW w:w="594"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062"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Модуль 2. Макетирование.</w:t>
            </w:r>
          </w:p>
        </w:tc>
        <w:tc>
          <w:tcPr>
            <w:tcW w:w="1689"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2 часа</w:t>
            </w:r>
            <w:r w:rsidR="00FB014E">
              <w:rPr>
                <w:rFonts w:ascii="Times New Roman" w:hAnsi="Times New Roman" w:cs="Times New Roman"/>
                <w:sz w:val="28"/>
                <w:szCs w:val="28"/>
              </w:rPr>
              <w:t xml:space="preserve"> 30 минут</w:t>
            </w:r>
          </w:p>
        </w:tc>
      </w:tr>
      <w:tr w:rsidR="00F8252F" w:rsidTr="00F8252F">
        <w:tc>
          <w:tcPr>
            <w:tcW w:w="594"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7062" w:type="dxa"/>
          </w:tcPr>
          <w:p w:rsidR="00F8252F" w:rsidRP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Модуль 3. 3</w:t>
            </w:r>
            <w:r w:rsidR="00ED1D09">
              <w:rPr>
                <w:rFonts w:ascii="Times New Roman" w:hAnsi="Times New Roman" w:cs="Times New Roman"/>
                <w:sz w:val="28"/>
                <w:szCs w:val="28"/>
                <w:lang w:val="en-US"/>
              </w:rPr>
              <w:t>D-</w:t>
            </w:r>
            <w:r>
              <w:rPr>
                <w:rFonts w:ascii="Times New Roman" w:hAnsi="Times New Roman" w:cs="Times New Roman"/>
                <w:sz w:val="28"/>
                <w:szCs w:val="28"/>
              </w:rPr>
              <w:t>моделирование проекта.</w:t>
            </w:r>
          </w:p>
        </w:tc>
        <w:tc>
          <w:tcPr>
            <w:tcW w:w="1689" w:type="dxa"/>
          </w:tcPr>
          <w:p w:rsidR="00F8252F" w:rsidRDefault="00FB014E"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00ED1D09">
              <w:rPr>
                <w:rFonts w:ascii="Times New Roman" w:hAnsi="Times New Roman" w:cs="Times New Roman"/>
                <w:sz w:val="28"/>
                <w:szCs w:val="28"/>
              </w:rPr>
              <w:t xml:space="preserve"> часа</w:t>
            </w:r>
          </w:p>
        </w:tc>
      </w:tr>
      <w:tr w:rsidR="00F8252F" w:rsidTr="00F8252F">
        <w:tc>
          <w:tcPr>
            <w:tcW w:w="594"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062" w:type="dxa"/>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Модуль 4. Защита проекта.</w:t>
            </w:r>
          </w:p>
        </w:tc>
        <w:tc>
          <w:tcPr>
            <w:tcW w:w="1689" w:type="dxa"/>
          </w:tcPr>
          <w:p w:rsidR="00F8252F" w:rsidRDefault="00ED1D09"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1 час</w:t>
            </w:r>
            <w:r w:rsidR="00FB014E">
              <w:rPr>
                <w:rFonts w:ascii="Times New Roman" w:hAnsi="Times New Roman" w:cs="Times New Roman"/>
                <w:sz w:val="28"/>
                <w:szCs w:val="28"/>
              </w:rPr>
              <w:t xml:space="preserve"> 30 минут</w:t>
            </w:r>
          </w:p>
        </w:tc>
      </w:tr>
      <w:tr w:rsidR="00F8252F" w:rsidTr="00F8252F">
        <w:tc>
          <w:tcPr>
            <w:tcW w:w="7656" w:type="dxa"/>
            <w:gridSpan w:val="2"/>
          </w:tcPr>
          <w:p w:rsidR="00F8252F" w:rsidRDefault="00F8252F"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89" w:type="dxa"/>
          </w:tcPr>
          <w:p w:rsidR="00F8252F" w:rsidRDefault="00ED1D09" w:rsidP="00987B4E">
            <w:pPr>
              <w:pStyle w:val="a3"/>
              <w:ind w:left="0"/>
              <w:jc w:val="both"/>
              <w:rPr>
                <w:rFonts w:ascii="Times New Roman" w:hAnsi="Times New Roman" w:cs="Times New Roman"/>
                <w:sz w:val="28"/>
                <w:szCs w:val="28"/>
              </w:rPr>
            </w:pPr>
            <w:r>
              <w:rPr>
                <w:rFonts w:ascii="Times New Roman" w:hAnsi="Times New Roman" w:cs="Times New Roman"/>
                <w:sz w:val="28"/>
                <w:szCs w:val="28"/>
              </w:rPr>
              <w:t>9 часов</w:t>
            </w:r>
          </w:p>
        </w:tc>
      </w:tr>
    </w:tbl>
    <w:p w:rsidR="00F8252F" w:rsidRDefault="00F8252F" w:rsidP="00987B4E">
      <w:pPr>
        <w:pStyle w:val="a3"/>
        <w:ind w:left="0" w:firstLine="708"/>
        <w:jc w:val="both"/>
        <w:rPr>
          <w:rFonts w:ascii="Times New Roman" w:hAnsi="Times New Roman" w:cs="Times New Roman"/>
          <w:sz w:val="28"/>
          <w:szCs w:val="28"/>
        </w:rPr>
      </w:pPr>
    </w:p>
    <w:p w:rsidR="00F8252F" w:rsidRPr="00CE2F5E" w:rsidRDefault="00F8252F" w:rsidP="00987B4E">
      <w:pPr>
        <w:pStyle w:val="a3"/>
        <w:ind w:left="0" w:firstLine="708"/>
        <w:jc w:val="both"/>
        <w:rPr>
          <w:rFonts w:ascii="Times New Roman" w:hAnsi="Times New Roman" w:cs="Times New Roman"/>
          <w:b/>
          <w:sz w:val="28"/>
          <w:szCs w:val="28"/>
        </w:rPr>
      </w:pPr>
    </w:p>
    <w:p w:rsidR="00E87590" w:rsidRPr="00CE2F5E" w:rsidRDefault="00ED1D09" w:rsidP="00987B4E">
      <w:pPr>
        <w:pStyle w:val="a3"/>
        <w:ind w:left="0" w:firstLine="708"/>
        <w:jc w:val="both"/>
        <w:rPr>
          <w:rFonts w:ascii="Times New Roman" w:hAnsi="Times New Roman" w:cs="Times New Roman"/>
          <w:b/>
          <w:sz w:val="28"/>
          <w:szCs w:val="28"/>
        </w:rPr>
      </w:pPr>
      <w:r w:rsidRPr="00CE2F5E">
        <w:rPr>
          <w:rFonts w:ascii="Times New Roman" w:hAnsi="Times New Roman" w:cs="Times New Roman"/>
          <w:b/>
          <w:sz w:val="28"/>
          <w:szCs w:val="28"/>
        </w:rPr>
        <w:t>Модуль 1: Анализ объекта. Творческая проработка идеи.</w:t>
      </w:r>
    </w:p>
    <w:p w:rsidR="00ED1D09" w:rsidRDefault="00ED1D09"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Участнику необходимо изучить полученный объект и пожелания заказчика. Провести анализ объекта по указанным в задании направлениям.</w:t>
      </w:r>
    </w:p>
    <w:p w:rsidR="00ED1D09" w:rsidRDefault="00ED1D09"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Участнику необходимо выполнить эскизы в соответствии с пожеланиями заказчика, предложить свое решение объекта. Выполненные </w:t>
      </w:r>
      <w:r>
        <w:rPr>
          <w:rFonts w:ascii="Times New Roman" w:hAnsi="Times New Roman" w:cs="Times New Roman"/>
          <w:sz w:val="28"/>
          <w:szCs w:val="28"/>
        </w:rPr>
        <w:lastRenderedPageBreak/>
        <w:t>эскизы должны быть информативными, раскрывать суть проекта, содержать художественную ценность.</w:t>
      </w:r>
    </w:p>
    <w:p w:rsidR="00ED1D09" w:rsidRDefault="00ED1D09" w:rsidP="00987B4E">
      <w:pPr>
        <w:pStyle w:val="a3"/>
        <w:ind w:left="0" w:firstLine="708"/>
        <w:jc w:val="both"/>
        <w:rPr>
          <w:rFonts w:ascii="Times New Roman" w:hAnsi="Times New Roman" w:cs="Times New Roman"/>
          <w:sz w:val="28"/>
          <w:szCs w:val="28"/>
        </w:rPr>
      </w:pPr>
    </w:p>
    <w:p w:rsidR="00ED1D09" w:rsidRPr="00CE2F5E" w:rsidRDefault="00ED1D09" w:rsidP="00987B4E">
      <w:pPr>
        <w:pStyle w:val="a3"/>
        <w:ind w:left="0" w:firstLine="708"/>
        <w:jc w:val="both"/>
        <w:rPr>
          <w:rFonts w:ascii="Times New Roman" w:hAnsi="Times New Roman" w:cs="Times New Roman"/>
          <w:b/>
          <w:sz w:val="28"/>
          <w:szCs w:val="28"/>
        </w:rPr>
      </w:pPr>
      <w:r w:rsidRPr="00CE2F5E">
        <w:rPr>
          <w:rFonts w:ascii="Times New Roman" w:hAnsi="Times New Roman" w:cs="Times New Roman"/>
          <w:b/>
          <w:sz w:val="28"/>
          <w:szCs w:val="28"/>
        </w:rPr>
        <w:t>Модуль 2: Макетирование</w:t>
      </w:r>
    </w:p>
    <w:p w:rsidR="00ED1D09" w:rsidRDefault="00ED1D09"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Разработка и создание рабочего макета объекта из </w:t>
      </w:r>
      <w:proofErr w:type="spellStart"/>
      <w:r>
        <w:rPr>
          <w:rFonts w:ascii="Times New Roman" w:hAnsi="Times New Roman" w:cs="Times New Roman"/>
          <w:sz w:val="28"/>
          <w:szCs w:val="28"/>
        </w:rPr>
        <w:t>пеноплекса</w:t>
      </w:r>
      <w:proofErr w:type="spellEnd"/>
      <w:r>
        <w:rPr>
          <w:rFonts w:ascii="Times New Roman" w:hAnsi="Times New Roman" w:cs="Times New Roman"/>
          <w:sz w:val="28"/>
          <w:szCs w:val="28"/>
        </w:rPr>
        <w:t xml:space="preserve"> в приведенном масштабе.</w:t>
      </w:r>
    </w:p>
    <w:p w:rsidR="00ED1D09" w:rsidRPr="00CE2F5E" w:rsidRDefault="00ED1D09" w:rsidP="00987B4E">
      <w:pPr>
        <w:pStyle w:val="a3"/>
        <w:ind w:left="0" w:firstLine="708"/>
        <w:jc w:val="both"/>
        <w:rPr>
          <w:rFonts w:ascii="Times New Roman" w:hAnsi="Times New Roman" w:cs="Times New Roman"/>
          <w:b/>
          <w:sz w:val="28"/>
          <w:szCs w:val="28"/>
        </w:rPr>
      </w:pPr>
      <w:r w:rsidRPr="00CE2F5E">
        <w:rPr>
          <w:rFonts w:ascii="Times New Roman" w:hAnsi="Times New Roman" w:cs="Times New Roman"/>
          <w:b/>
          <w:sz w:val="28"/>
          <w:szCs w:val="28"/>
        </w:rPr>
        <w:t>Модуль 3: 3</w:t>
      </w:r>
      <w:r w:rsidRPr="00CE2F5E">
        <w:rPr>
          <w:rFonts w:ascii="Times New Roman" w:hAnsi="Times New Roman" w:cs="Times New Roman"/>
          <w:b/>
          <w:sz w:val="28"/>
          <w:szCs w:val="28"/>
          <w:lang w:val="en-US"/>
        </w:rPr>
        <w:t>D</w:t>
      </w:r>
      <w:r w:rsidRPr="00CE2F5E">
        <w:rPr>
          <w:rFonts w:ascii="Times New Roman" w:hAnsi="Times New Roman" w:cs="Times New Roman"/>
          <w:b/>
          <w:sz w:val="28"/>
          <w:szCs w:val="28"/>
        </w:rPr>
        <w:t>-моделирование основы проекта</w:t>
      </w:r>
    </w:p>
    <w:p w:rsidR="00ED1D09" w:rsidRDefault="00ED1D09"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Участнику необходимо выполнить 3</w:t>
      </w:r>
      <w:r>
        <w:rPr>
          <w:rFonts w:ascii="Times New Roman" w:hAnsi="Times New Roman" w:cs="Times New Roman"/>
          <w:sz w:val="28"/>
          <w:szCs w:val="28"/>
          <w:lang w:val="en-US"/>
        </w:rPr>
        <w:t>D</w:t>
      </w:r>
      <w:r>
        <w:rPr>
          <w:rFonts w:ascii="Times New Roman" w:hAnsi="Times New Roman" w:cs="Times New Roman"/>
          <w:sz w:val="28"/>
          <w:szCs w:val="28"/>
        </w:rPr>
        <w:t>-модель объекта, отражающую суть проекта, показать технологичность и возможность сборки объекта.</w:t>
      </w:r>
    </w:p>
    <w:p w:rsidR="00ED1D09" w:rsidRPr="00CE2F5E" w:rsidRDefault="00ED1D09" w:rsidP="00987B4E">
      <w:pPr>
        <w:pStyle w:val="a3"/>
        <w:ind w:left="0" w:firstLine="708"/>
        <w:jc w:val="both"/>
        <w:rPr>
          <w:rFonts w:ascii="Times New Roman" w:hAnsi="Times New Roman" w:cs="Times New Roman"/>
          <w:b/>
          <w:sz w:val="28"/>
          <w:szCs w:val="28"/>
        </w:rPr>
      </w:pPr>
      <w:r w:rsidRPr="00CE2F5E">
        <w:rPr>
          <w:rFonts w:ascii="Times New Roman" w:hAnsi="Times New Roman" w:cs="Times New Roman"/>
          <w:b/>
          <w:sz w:val="28"/>
          <w:szCs w:val="28"/>
        </w:rPr>
        <w:t>Модуль 4: Защита проекта</w:t>
      </w:r>
    </w:p>
    <w:p w:rsidR="00ED1D09" w:rsidRDefault="00ED1D09"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Задачей участника станет разработка и создание презентации выполненного проекта, а также демонстрацию всех выполненных в предыдущие дни модулей. Участнику будет необходимо в отведенное для защиты время рассказать о своем проекте, его идее и ответить на вопросы экспертов.</w:t>
      </w:r>
    </w:p>
    <w:p w:rsidR="00CE2F5E" w:rsidRDefault="00CE2F5E" w:rsidP="00987B4E">
      <w:pPr>
        <w:pStyle w:val="a3"/>
        <w:ind w:left="0" w:firstLine="708"/>
        <w:jc w:val="both"/>
        <w:rPr>
          <w:rFonts w:ascii="Times New Roman" w:hAnsi="Times New Roman" w:cs="Times New Roman"/>
          <w:sz w:val="28"/>
          <w:szCs w:val="28"/>
        </w:rPr>
      </w:pPr>
    </w:p>
    <w:p w:rsidR="00ED1D09" w:rsidRDefault="00CE2F5E" w:rsidP="00987B4E">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C9548D" w:rsidRDefault="00C9548D" w:rsidP="00987B4E">
      <w:pPr>
        <w:pStyle w:val="a3"/>
        <w:ind w:left="0" w:firstLine="708"/>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61"/>
        <w:gridCol w:w="5088"/>
        <w:gridCol w:w="62"/>
        <w:gridCol w:w="1343"/>
        <w:gridCol w:w="1983"/>
        <w:gridCol w:w="8"/>
      </w:tblGrid>
      <w:tr w:rsidR="00C9548D" w:rsidTr="003C7B15">
        <w:tc>
          <w:tcPr>
            <w:tcW w:w="9345" w:type="dxa"/>
            <w:gridSpan w:val="6"/>
          </w:tcPr>
          <w:p w:rsidR="00C9548D" w:rsidRDefault="00C9548D" w:rsidP="003C7B15">
            <w:pPr>
              <w:pStyle w:val="a3"/>
              <w:ind w:left="0"/>
              <w:jc w:val="center"/>
              <w:rPr>
                <w:rFonts w:ascii="Times New Roman" w:hAnsi="Times New Roman" w:cs="Times New Roman"/>
                <w:sz w:val="28"/>
                <w:szCs w:val="28"/>
              </w:rPr>
            </w:pPr>
            <w:r>
              <w:rPr>
                <w:rFonts w:ascii="Times New Roman" w:hAnsi="Times New Roman" w:cs="Times New Roman"/>
                <w:sz w:val="28"/>
                <w:szCs w:val="28"/>
              </w:rPr>
              <w:t>Раздел 1. Анализ объекта. Творческая проработка идеи.</w:t>
            </w:r>
          </w:p>
        </w:tc>
      </w:tr>
      <w:tr w:rsidR="00C9548D" w:rsidTr="003C7B15">
        <w:trPr>
          <w:gridAfter w:val="1"/>
          <w:wAfter w:w="8" w:type="dxa"/>
        </w:trPr>
        <w:tc>
          <w:tcPr>
            <w:tcW w:w="861" w:type="dxa"/>
          </w:tcPr>
          <w:p w:rsidR="00C9548D" w:rsidRPr="00E12A5E"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критерия</w:t>
            </w:r>
          </w:p>
        </w:tc>
        <w:tc>
          <w:tcPr>
            <w:tcW w:w="134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Баллы</w:t>
            </w: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не менее 2х поисковых эскизов в перспективном изображении</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не менее 3х цветовых решений в перспективном изображении</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демонстрационного перспективного изображения объекта с элементами на формате А3</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габаритных размеров на демонстрационном эскизе (высота, ширина, глубина)</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взрыв-схемы (разнесенных деталей для сборки)</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пояснений по конструкции корпуса объекта, его сборке</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Указание материалов деталей</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8</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пояснений по функционалу на эскиз-сценариях</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9</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Общее количество листов с эскизами не менее 3х</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10</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Гармоничное цветовое решение</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11</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Результат сдан вовремя, порядок на </w:t>
            </w:r>
            <w:r>
              <w:rPr>
                <w:rFonts w:ascii="Times New Roman" w:hAnsi="Times New Roman" w:cs="Times New Roman"/>
                <w:sz w:val="28"/>
                <w:szCs w:val="28"/>
              </w:rPr>
              <w:lastRenderedPageBreak/>
              <w:t>рабочем месте</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7354" w:type="dxa"/>
            <w:gridSpan w:val="4"/>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30 баллов</w:t>
            </w:r>
          </w:p>
        </w:tc>
      </w:tr>
      <w:tr w:rsidR="00C9548D" w:rsidTr="003C7B15">
        <w:trPr>
          <w:gridAfter w:val="1"/>
          <w:wAfter w:w="8" w:type="dxa"/>
        </w:trPr>
        <w:tc>
          <w:tcPr>
            <w:tcW w:w="9337" w:type="dxa"/>
            <w:gridSpan w:val="5"/>
          </w:tcPr>
          <w:p w:rsidR="00C9548D" w:rsidRDefault="00C9548D" w:rsidP="003C7B15">
            <w:pPr>
              <w:pStyle w:val="a3"/>
              <w:ind w:left="0"/>
              <w:jc w:val="center"/>
              <w:rPr>
                <w:rFonts w:ascii="Times New Roman" w:hAnsi="Times New Roman" w:cs="Times New Roman"/>
                <w:sz w:val="28"/>
                <w:szCs w:val="28"/>
              </w:rPr>
            </w:pPr>
            <w:r>
              <w:rPr>
                <w:rFonts w:ascii="Times New Roman" w:hAnsi="Times New Roman" w:cs="Times New Roman"/>
                <w:sz w:val="28"/>
                <w:szCs w:val="28"/>
              </w:rPr>
              <w:t>Раздел 2. Макетирование</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законченного макета на подложке в срок</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Соответствие макета эскизу</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150" w:type="dxa"/>
            <w:gridSpan w:val="2"/>
          </w:tcPr>
          <w:p w:rsidR="00C9548D" w:rsidRPr="00427146"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Соблюдение масштаба 1:1 указанным на эскизе размерам (в том числе толщины)</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разборной конструкции, отделяемых дополнительных модулей</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Все элементы конструкции выполнены аккуратно, выровнены наждачной бумагой</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Отсутствуют следы разметки от карандаша, ручки, маркера</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Отсутствуют следы клейкой ленты или клея в местах склейки</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8</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элементов</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9</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Порядок на рабочем месте к сроку</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7354" w:type="dxa"/>
            <w:gridSpan w:val="4"/>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35 баллов</w:t>
            </w:r>
          </w:p>
        </w:tc>
      </w:tr>
      <w:tr w:rsidR="00C9548D" w:rsidTr="003C7B15">
        <w:trPr>
          <w:gridAfter w:val="1"/>
          <w:wAfter w:w="8" w:type="dxa"/>
        </w:trPr>
        <w:tc>
          <w:tcPr>
            <w:tcW w:w="9337" w:type="dxa"/>
            <w:gridSpan w:val="5"/>
          </w:tcPr>
          <w:p w:rsidR="00C9548D" w:rsidRDefault="00C9548D" w:rsidP="003C7B1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Раздел 3: </w:t>
            </w:r>
            <w:r>
              <w:rPr>
                <w:rFonts w:ascii="Times New Roman" w:hAnsi="Times New Roman" w:cs="Times New Roman"/>
                <w:sz w:val="28"/>
                <w:szCs w:val="28"/>
                <w:lang w:val="en-US"/>
              </w:rPr>
              <w:t>3D</w:t>
            </w:r>
            <w:r>
              <w:rPr>
                <w:rFonts w:ascii="Times New Roman" w:hAnsi="Times New Roman" w:cs="Times New Roman"/>
                <w:sz w:val="28"/>
                <w:szCs w:val="28"/>
              </w:rPr>
              <w:t>-моделирование</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150" w:type="dxa"/>
            <w:gridSpan w:val="2"/>
          </w:tcPr>
          <w:p w:rsidR="00C9548D" w:rsidRPr="00A6342A"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законченной 3</w:t>
            </w:r>
            <w:r>
              <w:rPr>
                <w:rFonts w:ascii="Times New Roman" w:hAnsi="Times New Roman" w:cs="Times New Roman"/>
                <w:sz w:val="28"/>
                <w:szCs w:val="28"/>
                <w:lang w:val="en-US"/>
              </w:rPr>
              <w:t>D</w:t>
            </w:r>
            <w:r>
              <w:rPr>
                <w:rFonts w:ascii="Times New Roman" w:hAnsi="Times New Roman" w:cs="Times New Roman"/>
                <w:sz w:val="28"/>
                <w:szCs w:val="28"/>
              </w:rPr>
              <w:t>-модели к сроку</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10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Модель соответствует эскизу</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150" w:type="dxa"/>
            <w:gridSpan w:val="2"/>
          </w:tcPr>
          <w:p w:rsidR="00C9548D" w:rsidRPr="00A6342A"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Модель выполнена в масштабе 1:1, по заданным в эскизе размерам в мм</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Модель находится в нуле координат</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5150" w:type="dxa"/>
            <w:gridSpan w:val="2"/>
          </w:tcPr>
          <w:p w:rsidR="00C9548D" w:rsidRPr="00BD3CEA" w:rsidRDefault="00C9548D" w:rsidP="003C7B15">
            <w:pPr>
              <w:jc w:val="both"/>
              <w:rPr>
                <w:rFonts w:ascii="Times New Roman" w:hAnsi="Times New Roman" w:cs="Times New Roman"/>
                <w:sz w:val="28"/>
                <w:szCs w:val="28"/>
              </w:rPr>
            </w:pPr>
            <w:r w:rsidRPr="00BD3CEA">
              <w:rPr>
                <w:rFonts w:ascii="Times New Roman" w:hAnsi="Times New Roman" w:cs="Times New Roman"/>
                <w:sz w:val="28"/>
                <w:szCs w:val="28"/>
              </w:rPr>
              <w:t>Присутствует наименование всех объектов по назначению в дереве построения</w:t>
            </w:r>
          </w:p>
          <w:p w:rsidR="00C9548D" w:rsidRDefault="00C9548D" w:rsidP="003C7B15">
            <w:pPr>
              <w:pStyle w:val="a3"/>
              <w:ind w:left="0"/>
              <w:jc w:val="both"/>
              <w:rPr>
                <w:rFonts w:ascii="Times New Roman" w:hAnsi="Times New Roman" w:cs="Times New Roman"/>
                <w:sz w:val="28"/>
                <w:szCs w:val="28"/>
              </w:rPr>
            </w:pP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Использованы модификаторы не менее 2х разных</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Целостность модели</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8</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Отсутствие «лишних» элементов в файле</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9</w:t>
            </w:r>
          </w:p>
        </w:tc>
        <w:tc>
          <w:tcPr>
            <w:tcW w:w="5150" w:type="dxa"/>
            <w:gridSpan w:val="2"/>
          </w:tcPr>
          <w:p w:rsidR="00C9548D" w:rsidRDefault="00C9548D" w:rsidP="00C9548D">
            <w:pPr>
              <w:jc w:val="both"/>
              <w:rPr>
                <w:rFonts w:ascii="Times New Roman" w:hAnsi="Times New Roman" w:cs="Times New Roman"/>
                <w:sz w:val="28"/>
                <w:szCs w:val="28"/>
              </w:rPr>
            </w:pPr>
            <w:r w:rsidRPr="00BD3CEA">
              <w:rPr>
                <w:rFonts w:ascii="Times New Roman" w:hAnsi="Times New Roman" w:cs="Times New Roman"/>
                <w:sz w:val="28"/>
                <w:szCs w:val="28"/>
              </w:rPr>
              <w:t>Обоснованная последовательность действий в истории построения</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10</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источника света в сцене</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11</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текстур из стандартной библиотеки</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12</w:t>
            </w:r>
          </w:p>
        </w:tc>
        <w:tc>
          <w:tcPr>
            <w:tcW w:w="5150" w:type="dxa"/>
            <w:gridSpan w:val="2"/>
          </w:tcPr>
          <w:p w:rsidR="00C9548D" w:rsidRPr="00384FCE"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Наличие визуализации 2 видов перспективного изображения с разных сторон в формате </w:t>
            </w:r>
            <w:r>
              <w:rPr>
                <w:rFonts w:ascii="Times New Roman" w:hAnsi="Times New Roman" w:cs="Times New Roman"/>
                <w:sz w:val="28"/>
                <w:szCs w:val="28"/>
                <w:lang w:val="en-US"/>
              </w:rPr>
              <w:t>JPEG</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визуализации в среде с пользователем</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Pr="00384FCE"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 xml:space="preserve">5 </w:t>
            </w:r>
            <w:r>
              <w:rPr>
                <w:rFonts w:ascii="Times New Roman" w:hAnsi="Times New Roman" w:cs="Times New Roman"/>
                <w:sz w:val="28"/>
                <w:szCs w:val="28"/>
              </w:rPr>
              <w:t>баллов</w:t>
            </w:r>
          </w:p>
        </w:tc>
      </w:tr>
      <w:tr w:rsidR="00C9548D" w:rsidTr="003C7B15">
        <w:trPr>
          <w:gridAfter w:val="1"/>
          <w:wAfter w:w="8" w:type="dxa"/>
        </w:trPr>
        <w:tc>
          <w:tcPr>
            <w:tcW w:w="861" w:type="dxa"/>
          </w:tcPr>
          <w:p w:rsidR="00C9548D" w:rsidRPr="004E689B" w:rsidRDefault="00C9548D" w:rsidP="003C7B15">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5150" w:type="dxa"/>
            <w:gridSpan w:val="2"/>
          </w:tcPr>
          <w:p w:rsidR="00C9548D" w:rsidRPr="004E689B"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анимации (является преимуществом)</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15</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Все файлы сохранены в папку на рабочий стол</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 балла</w:t>
            </w:r>
          </w:p>
        </w:tc>
      </w:tr>
      <w:tr w:rsidR="00C9548D" w:rsidTr="003C7B15">
        <w:trPr>
          <w:gridAfter w:val="1"/>
          <w:wAfter w:w="8" w:type="dxa"/>
        </w:trPr>
        <w:tc>
          <w:tcPr>
            <w:tcW w:w="7354" w:type="dxa"/>
            <w:gridSpan w:val="4"/>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65 баллов</w:t>
            </w:r>
          </w:p>
        </w:tc>
      </w:tr>
      <w:tr w:rsidR="00C9548D" w:rsidTr="003C7B15">
        <w:trPr>
          <w:gridAfter w:val="1"/>
          <w:wAfter w:w="8" w:type="dxa"/>
        </w:trPr>
        <w:tc>
          <w:tcPr>
            <w:tcW w:w="9337" w:type="dxa"/>
            <w:gridSpan w:val="5"/>
          </w:tcPr>
          <w:p w:rsidR="00C9548D" w:rsidRDefault="00C9548D" w:rsidP="003C7B15">
            <w:pPr>
              <w:pStyle w:val="a3"/>
              <w:ind w:left="0"/>
              <w:jc w:val="center"/>
              <w:rPr>
                <w:rFonts w:ascii="Times New Roman" w:hAnsi="Times New Roman" w:cs="Times New Roman"/>
                <w:sz w:val="28"/>
                <w:szCs w:val="28"/>
              </w:rPr>
            </w:pPr>
            <w:r>
              <w:rPr>
                <w:rFonts w:ascii="Times New Roman" w:hAnsi="Times New Roman" w:cs="Times New Roman"/>
                <w:sz w:val="28"/>
                <w:szCs w:val="28"/>
              </w:rPr>
              <w:t>Раздел 5. Защита проекта.</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150" w:type="dxa"/>
            <w:gridSpan w:val="2"/>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Наличие презентации к сроку</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Pr="00BF6C3F"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балла</w:t>
            </w:r>
            <w:proofErr w:type="spellEnd"/>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150" w:type="dxa"/>
            <w:gridSpan w:val="2"/>
          </w:tcPr>
          <w:p w:rsidR="00C9548D" w:rsidRDefault="00C9548D" w:rsidP="003C7B15">
            <w:pPr>
              <w:pStyle w:val="a3"/>
              <w:tabs>
                <w:tab w:val="left" w:pos="2955"/>
              </w:tabs>
              <w:ind w:left="0"/>
              <w:jc w:val="both"/>
              <w:rPr>
                <w:rFonts w:ascii="Times New Roman" w:hAnsi="Times New Roman" w:cs="Times New Roman"/>
                <w:sz w:val="28"/>
                <w:szCs w:val="28"/>
              </w:rPr>
            </w:pPr>
            <w:r>
              <w:rPr>
                <w:rFonts w:ascii="Times New Roman" w:hAnsi="Times New Roman" w:cs="Times New Roman"/>
                <w:sz w:val="28"/>
                <w:szCs w:val="28"/>
              </w:rPr>
              <w:t>Количество слайдов не менее 7</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150" w:type="dxa"/>
            <w:gridSpan w:val="2"/>
          </w:tcPr>
          <w:p w:rsidR="00C9548D" w:rsidRDefault="00C9548D" w:rsidP="003C7B15">
            <w:pPr>
              <w:pStyle w:val="a3"/>
              <w:tabs>
                <w:tab w:val="left" w:pos="2955"/>
              </w:tabs>
              <w:ind w:left="0"/>
              <w:jc w:val="both"/>
              <w:rPr>
                <w:rFonts w:ascii="Times New Roman" w:hAnsi="Times New Roman" w:cs="Times New Roman"/>
                <w:sz w:val="28"/>
                <w:szCs w:val="28"/>
              </w:rPr>
            </w:pPr>
            <w:r>
              <w:rPr>
                <w:rFonts w:ascii="Times New Roman" w:hAnsi="Times New Roman" w:cs="Times New Roman"/>
                <w:sz w:val="28"/>
                <w:szCs w:val="28"/>
              </w:rPr>
              <w:t>Защита заняла не более 5 минут</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150" w:type="dxa"/>
            <w:gridSpan w:val="2"/>
          </w:tcPr>
          <w:p w:rsidR="00C9548D" w:rsidRDefault="00C9548D" w:rsidP="003C7B15">
            <w:pPr>
              <w:pStyle w:val="a3"/>
              <w:tabs>
                <w:tab w:val="left" w:pos="2955"/>
              </w:tabs>
              <w:ind w:left="0"/>
              <w:jc w:val="both"/>
              <w:rPr>
                <w:rFonts w:ascii="Times New Roman" w:hAnsi="Times New Roman" w:cs="Times New Roman"/>
                <w:sz w:val="28"/>
                <w:szCs w:val="28"/>
              </w:rPr>
            </w:pPr>
            <w:r>
              <w:rPr>
                <w:rFonts w:ascii="Times New Roman" w:hAnsi="Times New Roman" w:cs="Times New Roman"/>
                <w:sz w:val="28"/>
                <w:szCs w:val="28"/>
              </w:rPr>
              <w:t>Защита была энергичной, краткой, содержательной</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5150" w:type="dxa"/>
            <w:gridSpan w:val="2"/>
          </w:tcPr>
          <w:p w:rsidR="00C9548D" w:rsidRDefault="00C9548D" w:rsidP="003C7B15">
            <w:pPr>
              <w:pStyle w:val="a3"/>
              <w:tabs>
                <w:tab w:val="left" w:pos="2955"/>
              </w:tabs>
              <w:ind w:left="0"/>
              <w:jc w:val="both"/>
              <w:rPr>
                <w:rFonts w:ascii="Times New Roman" w:hAnsi="Times New Roman" w:cs="Times New Roman"/>
                <w:sz w:val="28"/>
                <w:szCs w:val="28"/>
              </w:rPr>
            </w:pPr>
            <w:r>
              <w:rPr>
                <w:rFonts w:ascii="Times New Roman" w:hAnsi="Times New Roman" w:cs="Times New Roman"/>
                <w:sz w:val="28"/>
                <w:szCs w:val="28"/>
              </w:rPr>
              <w:t>В презентации были учтены все «пожелания» Заказчика</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5 баллов</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5150" w:type="dxa"/>
            <w:gridSpan w:val="2"/>
          </w:tcPr>
          <w:p w:rsidR="00C9548D" w:rsidRDefault="00C9548D" w:rsidP="003C7B15">
            <w:pPr>
              <w:pStyle w:val="a3"/>
              <w:tabs>
                <w:tab w:val="left" w:pos="2955"/>
              </w:tabs>
              <w:ind w:left="0"/>
              <w:jc w:val="both"/>
              <w:rPr>
                <w:rFonts w:ascii="Times New Roman" w:hAnsi="Times New Roman" w:cs="Times New Roman"/>
                <w:sz w:val="28"/>
                <w:szCs w:val="28"/>
              </w:rPr>
            </w:pPr>
            <w:r>
              <w:rPr>
                <w:rFonts w:ascii="Times New Roman" w:hAnsi="Times New Roman" w:cs="Times New Roman"/>
                <w:sz w:val="28"/>
                <w:szCs w:val="28"/>
              </w:rPr>
              <w:t>Во время защиты было взаимодействие с аудиторией</w:t>
            </w:r>
          </w:p>
        </w:tc>
        <w:tc>
          <w:tcPr>
            <w:tcW w:w="1343" w:type="dxa"/>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3 балла</w:t>
            </w:r>
          </w:p>
        </w:tc>
      </w:tr>
      <w:tr w:rsidR="00C9548D" w:rsidTr="003C7B15">
        <w:trPr>
          <w:gridAfter w:val="1"/>
          <w:wAfter w:w="8" w:type="dxa"/>
        </w:trPr>
        <w:tc>
          <w:tcPr>
            <w:tcW w:w="7354" w:type="dxa"/>
            <w:gridSpan w:val="4"/>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25 баллов</w:t>
            </w:r>
          </w:p>
        </w:tc>
      </w:tr>
      <w:tr w:rsidR="00C9548D" w:rsidTr="003C7B15">
        <w:trPr>
          <w:gridAfter w:val="1"/>
          <w:wAfter w:w="8" w:type="dxa"/>
        </w:trPr>
        <w:tc>
          <w:tcPr>
            <w:tcW w:w="9337" w:type="dxa"/>
            <w:gridSpan w:val="5"/>
          </w:tcPr>
          <w:p w:rsidR="00C9548D" w:rsidRDefault="00C9548D" w:rsidP="003C7B15">
            <w:pPr>
              <w:pStyle w:val="a3"/>
              <w:ind w:left="0"/>
              <w:jc w:val="center"/>
              <w:rPr>
                <w:rFonts w:ascii="Times New Roman" w:hAnsi="Times New Roman" w:cs="Times New Roman"/>
                <w:sz w:val="28"/>
                <w:szCs w:val="28"/>
              </w:rPr>
            </w:pPr>
            <w:r>
              <w:rPr>
                <w:rFonts w:ascii="Times New Roman" w:hAnsi="Times New Roman" w:cs="Times New Roman"/>
                <w:sz w:val="28"/>
                <w:szCs w:val="28"/>
              </w:rPr>
              <w:t>Общие оценки по итогу всей работы</w:t>
            </w:r>
          </w:p>
        </w:tc>
      </w:tr>
      <w:tr w:rsidR="00C9548D" w:rsidTr="003C7B15">
        <w:trPr>
          <w:gridAfter w:val="1"/>
          <w:wAfter w:w="8" w:type="dxa"/>
        </w:trPr>
        <w:tc>
          <w:tcPr>
            <w:tcW w:w="861"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088"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Команда работала слаженно, соблюдала технику безопасности, не было инцидентов с представителями других команд</w:t>
            </w:r>
          </w:p>
        </w:tc>
        <w:tc>
          <w:tcPr>
            <w:tcW w:w="1405" w:type="dxa"/>
            <w:gridSpan w:val="2"/>
          </w:tcPr>
          <w:p w:rsidR="00C9548D" w:rsidRDefault="00C9548D" w:rsidP="003C7B15">
            <w:pPr>
              <w:pStyle w:val="a3"/>
              <w:ind w:left="0"/>
              <w:jc w:val="both"/>
              <w:rPr>
                <w:rFonts w:ascii="Times New Roman" w:hAnsi="Times New Roman" w:cs="Times New Roman"/>
                <w:sz w:val="28"/>
                <w:szCs w:val="28"/>
              </w:rPr>
            </w:pP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10 баллов</w:t>
            </w:r>
          </w:p>
        </w:tc>
      </w:tr>
      <w:tr w:rsidR="00C9548D" w:rsidTr="003C7B15">
        <w:trPr>
          <w:gridAfter w:val="1"/>
          <w:wAfter w:w="8" w:type="dxa"/>
        </w:trPr>
        <w:tc>
          <w:tcPr>
            <w:tcW w:w="7354" w:type="dxa"/>
            <w:gridSpan w:val="4"/>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Общий итог:</w:t>
            </w:r>
          </w:p>
        </w:tc>
        <w:tc>
          <w:tcPr>
            <w:tcW w:w="1983" w:type="dxa"/>
          </w:tcPr>
          <w:p w:rsidR="00C9548D" w:rsidRDefault="00C9548D" w:rsidP="003C7B15">
            <w:pPr>
              <w:pStyle w:val="a3"/>
              <w:ind w:left="0"/>
              <w:jc w:val="both"/>
              <w:rPr>
                <w:rFonts w:ascii="Times New Roman" w:hAnsi="Times New Roman" w:cs="Times New Roman"/>
                <w:sz w:val="28"/>
                <w:szCs w:val="28"/>
              </w:rPr>
            </w:pPr>
            <w:r>
              <w:rPr>
                <w:rFonts w:ascii="Times New Roman" w:hAnsi="Times New Roman" w:cs="Times New Roman"/>
                <w:sz w:val="28"/>
                <w:szCs w:val="28"/>
              </w:rPr>
              <w:t>165 баллов</w:t>
            </w:r>
          </w:p>
        </w:tc>
      </w:tr>
    </w:tbl>
    <w:p w:rsidR="00CE2F5E" w:rsidRDefault="00CE2F5E" w:rsidP="00987B4E">
      <w:pPr>
        <w:pStyle w:val="a3"/>
        <w:ind w:left="0" w:firstLine="708"/>
        <w:jc w:val="both"/>
        <w:rPr>
          <w:rFonts w:ascii="Times New Roman" w:hAnsi="Times New Roman" w:cs="Times New Roman"/>
          <w:sz w:val="28"/>
          <w:szCs w:val="28"/>
        </w:rPr>
      </w:pPr>
    </w:p>
    <w:sectPr w:rsidR="00CE2F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22" w:rsidRDefault="00411422" w:rsidP="00987B4E">
      <w:pPr>
        <w:spacing w:after="0" w:line="240" w:lineRule="auto"/>
      </w:pPr>
      <w:r>
        <w:separator/>
      </w:r>
    </w:p>
  </w:endnote>
  <w:endnote w:type="continuationSeparator" w:id="0">
    <w:p w:rsidR="00411422" w:rsidRDefault="00411422" w:rsidP="0098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22" w:rsidRDefault="00411422" w:rsidP="00987B4E">
      <w:pPr>
        <w:spacing w:after="0" w:line="240" w:lineRule="auto"/>
      </w:pPr>
      <w:r>
        <w:separator/>
      </w:r>
    </w:p>
  </w:footnote>
  <w:footnote w:type="continuationSeparator" w:id="0">
    <w:p w:rsidR="00411422" w:rsidRDefault="00411422" w:rsidP="00987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69B"/>
    <w:multiLevelType w:val="hybridMultilevel"/>
    <w:tmpl w:val="D734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F083F"/>
    <w:multiLevelType w:val="hybridMultilevel"/>
    <w:tmpl w:val="FDB6D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5A210D"/>
    <w:multiLevelType w:val="hybridMultilevel"/>
    <w:tmpl w:val="4C4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E0877"/>
    <w:multiLevelType w:val="hybridMultilevel"/>
    <w:tmpl w:val="C0506F2C"/>
    <w:lvl w:ilvl="0" w:tplc="5086885C">
      <w:start w:val="1"/>
      <w:numFmt w:val="decimal"/>
      <w:lvlText w:val="%1."/>
      <w:lvlJc w:val="left"/>
      <w:pPr>
        <w:ind w:left="2484"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15:restartNumberingAfterBreak="0">
    <w:nsid w:val="34B36B86"/>
    <w:multiLevelType w:val="hybridMultilevel"/>
    <w:tmpl w:val="2416BCB8"/>
    <w:lvl w:ilvl="0" w:tplc="0030AC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9F46AC"/>
    <w:multiLevelType w:val="hybridMultilevel"/>
    <w:tmpl w:val="130E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D6B0B"/>
    <w:multiLevelType w:val="hybridMultilevel"/>
    <w:tmpl w:val="8C42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670745"/>
    <w:multiLevelType w:val="hybridMultilevel"/>
    <w:tmpl w:val="36A6DF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0F62C15"/>
    <w:multiLevelType w:val="hybridMultilevel"/>
    <w:tmpl w:val="B4747B40"/>
    <w:lvl w:ilvl="0" w:tplc="0030AC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3E84008"/>
    <w:multiLevelType w:val="hybridMultilevel"/>
    <w:tmpl w:val="59AA3868"/>
    <w:lvl w:ilvl="0" w:tplc="0030AC6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49C2C49"/>
    <w:multiLevelType w:val="hybridMultilevel"/>
    <w:tmpl w:val="BD26E5AA"/>
    <w:lvl w:ilvl="0" w:tplc="50868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83D6BAF"/>
    <w:multiLevelType w:val="hybridMultilevel"/>
    <w:tmpl w:val="07B64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DC7EB9"/>
    <w:multiLevelType w:val="hybridMultilevel"/>
    <w:tmpl w:val="52C49F66"/>
    <w:lvl w:ilvl="0" w:tplc="C488452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70082945"/>
    <w:multiLevelType w:val="hybridMultilevel"/>
    <w:tmpl w:val="E5F6B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98528D2"/>
    <w:multiLevelType w:val="hybridMultilevel"/>
    <w:tmpl w:val="808E6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13"/>
  </w:num>
  <w:num w:numId="4">
    <w:abstractNumId w:val="14"/>
  </w:num>
  <w:num w:numId="5">
    <w:abstractNumId w:val="11"/>
  </w:num>
  <w:num w:numId="6">
    <w:abstractNumId w:val="12"/>
  </w:num>
  <w:num w:numId="7">
    <w:abstractNumId w:val="8"/>
  </w:num>
  <w:num w:numId="8">
    <w:abstractNumId w:val="9"/>
  </w:num>
  <w:num w:numId="9">
    <w:abstractNumId w:val="4"/>
  </w:num>
  <w:num w:numId="10">
    <w:abstractNumId w:val="0"/>
  </w:num>
  <w:num w:numId="11">
    <w:abstractNumId w:val="7"/>
  </w:num>
  <w:num w:numId="12">
    <w:abstractNumId w:val="1"/>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BD"/>
    <w:rsid w:val="00013E83"/>
    <w:rsid w:val="000A4242"/>
    <w:rsid w:val="000B45B4"/>
    <w:rsid w:val="0011095D"/>
    <w:rsid w:val="0013108E"/>
    <w:rsid w:val="0013321C"/>
    <w:rsid w:val="00140B99"/>
    <w:rsid w:val="00196AF8"/>
    <w:rsid w:val="001C540E"/>
    <w:rsid w:val="00222F55"/>
    <w:rsid w:val="002262B7"/>
    <w:rsid w:val="002A0563"/>
    <w:rsid w:val="002C7AC4"/>
    <w:rsid w:val="002D6AA3"/>
    <w:rsid w:val="00315030"/>
    <w:rsid w:val="003226C9"/>
    <w:rsid w:val="00333BEE"/>
    <w:rsid w:val="00336E7E"/>
    <w:rsid w:val="00337C41"/>
    <w:rsid w:val="00352823"/>
    <w:rsid w:val="0037344D"/>
    <w:rsid w:val="00380BC6"/>
    <w:rsid w:val="00384FCE"/>
    <w:rsid w:val="0039433F"/>
    <w:rsid w:val="003C13FF"/>
    <w:rsid w:val="00411422"/>
    <w:rsid w:val="00427146"/>
    <w:rsid w:val="00473AAE"/>
    <w:rsid w:val="004744D4"/>
    <w:rsid w:val="00485246"/>
    <w:rsid w:val="004C1402"/>
    <w:rsid w:val="004E689B"/>
    <w:rsid w:val="004F72B9"/>
    <w:rsid w:val="00503099"/>
    <w:rsid w:val="005037E8"/>
    <w:rsid w:val="0054382D"/>
    <w:rsid w:val="0057573B"/>
    <w:rsid w:val="00584CE9"/>
    <w:rsid w:val="005A0241"/>
    <w:rsid w:val="005C1CB9"/>
    <w:rsid w:val="005C5652"/>
    <w:rsid w:val="00653004"/>
    <w:rsid w:val="00654A1D"/>
    <w:rsid w:val="006B470C"/>
    <w:rsid w:val="006C08BF"/>
    <w:rsid w:val="00722115"/>
    <w:rsid w:val="00761A8C"/>
    <w:rsid w:val="007B1911"/>
    <w:rsid w:val="00811698"/>
    <w:rsid w:val="008B3335"/>
    <w:rsid w:val="008C0445"/>
    <w:rsid w:val="008F4076"/>
    <w:rsid w:val="00984DC9"/>
    <w:rsid w:val="00987B4E"/>
    <w:rsid w:val="009D7729"/>
    <w:rsid w:val="00A013D7"/>
    <w:rsid w:val="00A175E5"/>
    <w:rsid w:val="00A41F34"/>
    <w:rsid w:val="00A6342A"/>
    <w:rsid w:val="00A92FD1"/>
    <w:rsid w:val="00AA1047"/>
    <w:rsid w:val="00AD27AC"/>
    <w:rsid w:val="00B02D3A"/>
    <w:rsid w:val="00B07AFC"/>
    <w:rsid w:val="00B130C2"/>
    <w:rsid w:val="00B339EA"/>
    <w:rsid w:val="00B62D06"/>
    <w:rsid w:val="00B949E7"/>
    <w:rsid w:val="00BA3E2E"/>
    <w:rsid w:val="00BA6B7F"/>
    <w:rsid w:val="00BD27B5"/>
    <w:rsid w:val="00BD3CEA"/>
    <w:rsid w:val="00BE070C"/>
    <w:rsid w:val="00BF09A4"/>
    <w:rsid w:val="00BF6C3F"/>
    <w:rsid w:val="00C03DF1"/>
    <w:rsid w:val="00C07371"/>
    <w:rsid w:val="00C7034D"/>
    <w:rsid w:val="00C7045E"/>
    <w:rsid w:val="00C90DBD"/>
    <w:rsid w:val="00C9548D"/>
    <w:rsid w:val="00CD528D"/>
    <w:rsid w:val="00CE2F5E"/>
    <w:rsid w:val="00D234E9"/>
    <w:rsid w:val="00D43CFD"/>
    <w:rsid w:val="00D50862"/>
    <w:rsid w:val="00D52241"/>
    <w:rsid w:val="00D65AC7"/>
    <w:rsid w:val="00D71503"/>
    <w:rsid w:val="00D777E4"/>
    <w:rsid w:val="00DA5822"/>
    <w:rsid w:val="00DA720F"/>
    <w:rsid w:val="00E12A5E"/>
    <w:rsid w:val="00E43220"/>
    <w:rsid w:val="00E43CCC"/>
    <w:rsid w:val="00E87590"/>
    <w:rsid w:val="00EA4491"/>
    <w:rsid w:val="00ED1D09"/>
    <w:rsid w:val="00EE6652"/>
    <w:rsid w:val="00EF0089"/>
    <w:rsid w:val="00F24EEE"/>
    <w:rsid w:val="00F260D8"/>
    <w:rsid w:val="00F32D5B"/>
    <w:rsid w:val="00F34DBD"/>
    <w:rsid w:val="00F567F9"/>
    <w:rsid w:val="00F67DE7"/>
    <w:rsid w:val="00F8252F"/>
    <w:rsid w:val="00FB014E"/>
    <w:rsid w:val="00FB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3A26"/>
  <w15:docId w15:val="{FCA64BC5-3427-4DA2-92F1-3EBEDC16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C1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BD"/>
    <w:pPr>
      <w:ind w:left="720"/>
      <w:contextualSpacing/>
    </w:pPr>
  </w:style>
  <w:style w:type="paragraph" w:styleId="a4">
    <w:name w:val="header"/>
    <w:basedOn w:val="a"/>
    <w:link w:val="a5"/>
    <w:uiPriority w:val="99"/>
    <w:unhideWhenUsed/>
    <w:rsid w:val="00987B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7B4E"/>
  </w:style>
  <w:style w:type="paragraph" w:styleId="a6">
    <w:name w:val="footer"/>
    <w:basedOn w:val="a"/>
    <w:link w:val="a7"/>
    <w:uiPriority w:val="99"/>
    <w:unhideWhenUsed/>
    <w:rsid w:val="00987B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7B4E"/>
  </w:style>
  <w:style w:type="character" w:customStyle="1" w:styleId="10">
    <w:name w:val="Заголовок 1 Знак"/>
    <w:basedOn w:val="a0"/>
    <w:link w:val="1"/>
    <w:uiPriority w:val="9"/>
    <w:rsid w:val="003C13FF"/>
    <w:rPr>
      <w:rFonts w:ascii="Times New Roman" w:eastAsia="Times New Roman" w:hAnsi="Times New Roman" w:cs="Times New Roman"/>
      <w:b/>
      <w:bCs/>
      <w:kern w:val="36"/>
      <w:sz w:val="48"/>
      <w:szCs w:val="48"/>
      <w:lang w:eastAsia="ru-RU"/>
    </w:rPr>
  </w:style>
  <w:style w:type="table" w:styleId="a8">
    <w:name w:val="Table Grid"/>
    <w:basedOn w:val="a1"/>
    <w:uiPriority w:val="39"/>
    <w:rsid w:val="00F8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Mozg Mozg</dc:creator>
  <cp:keywords/>
  <dc:description/>
  <cp:lastModifiedBy>Корепанова</cp:lastModifiedBy>
  <cp:revision>2</cp:revision>
  <dcterms:created xsi:type="dcterms:W3CDTF">2022-02-17T11:52:00Z</dcterms:created>
  <dcterms:modified xsi:type="dcterms:W3CDTF">2022-02-17T11:52:00Z</dcterms:modified>
</cp:coreProperties>
</file>